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A12" w:rsidRDefault="001725F1">
      <w:pPr>
        <w:spacing w:after="90"/>
      </w:pPr>
      <w:bookmarkStart w:id="0" w:name="_GoBack"/>
      <w:bookmarkEnd w:id="0"/>
      <w:proofErr w:type="spellStart"/>
      <w:r>
        <w:rPr>
          <w:rFonts w:ascii="Times" w:hAnsi="Times"/>
          <w:color w:val="000000"/>
          <w:sz w:val="24"/>
        </w:rPr>
        <w:t>Cekos</w:t>
      </w:r>
      <w:proofErr w:type="spellEnd"/>
      <w:r>
        <w:rPr>
          <w:rFonts w:ascii="Times" w:hAnsi="Times"/>
          <w:color w:val="000000"/>
          <w:sz w:val="24"/>
        </w:rPr>
        <w:t xml:space="preserve"> In </w:t>
      </w:r>
      <w:proofErr w:type="spellStart"/>
      <w:r>
        <w:rPr>
          <w:rFonts w:ascii="Times" w:hAnsi="Times"/>
          <w:color w:val="000000"/>
          <w:sz w:val="24"/>
        </w:rPr>
        <w:t>Ekspert</w:t>
      </w:r>
      <w:proofErr w:type="spellEnd"/>
    </w:p>
    <w:p w:rsidR="00437A12" w:rsidRDefault="001725F1">
      <w:pPr>
        <w:spacing w:after="90"/>
      </w:pPr>
      <w:proofErr w:type="spellStart"/>
      <w:r>
        <w:rPr>
          <w:rFonts w:ascii="Times" w:hAnsi="Times"/>
          <w:color w:val="000000"/>
          <w:sz w:val="24"/>
        </w:rPr>
        <w:t>На</w:t>
      </w:r>
      <w:proofErr w:type="spellEnd"/>
      <w:r>
        <w:rPr>
          <w:rFonts w:ascii="Times" w:hAnsi="Times"/>
          <w:color w:val="000000"/>
          <w:sz w:val="24"/>
        </w:rPr>
        <w:t xml:space="preserve"> </w:t>
      </w:r>
      <w:proofErr w:type="spellStart"/>
      <w:r>
        <w:rPr>
          <w:rFonts w:ascii="Times" w:hAnsi="Times"/>
          <w:color w:val="000000"/>
          <w:sz w:val="24"/>
        </w:rPr>
        <w:t>основу</w:t>
      </w:r>
      <w:proofErr w:type="spellEnd"/>
      <w:r>
        <w:rPr>
          <w:rFonts w:ascii="Times" w:hAnsi="Times"/>
          <w:color w:val="000000"/>
          <w:sz w:val="24"/>
        </w:rPr>
        <w:t xml:space="preserve"> </w:t>
      </w:r>
      <w:proofErr w:type="spellStart"/>
      <w:r>
        <w:rPr>
          <w:rFonts w:ascii="Times" w:hAnsi="Times"/>
          <w:color w:val="000000"/>
          <w:sz w:val="24"/>
        </w:rPr>
        <w:t>члана</w:t>
      </w:r>
      <w:proofErr w:type="spellEnd"/>
      <w:r>
        <w:rPr>
          <w:rFonts w:ascii="Times" w:hAnsi="Times"/>
          <w:color w:val="000000"/>
          <w:sz w:val="24"/>
        </w:rPr>
        <w:t xml:space="preserve"> 87. </w:t>
      </w:r>
      <w:proofErr w:type="spellStart"/>
      <w:r>
        <w:rPr>
          <w:rFonts w:ascii="Times" w:hAnsi="Times"/>
          <w:color w:val="000000"/>
          <w:sz w:val="24"/>
        </w:rPr>
        <w:t>став</w:t>
      </w:r>
      <w:proofErr w:type="spellEnd"/>
      <w:r>
        <w:rPr>
          <w:rFonts w:ascii="Times" w:hAnsi="Times"/>
          <w:color w:val="000000"/>
          <w:sz w:val="24"/>
        </w:rPr>
        <w:t xml:space="preserve"> 3. и </w:t>
      </w:r>
      <w:proofErr w:type="spellStart"/>
      <w:r>
        <w:rPr>
          <w:rFonts w:ascii="Times" w:hAnsi="Times"/>
          <w:color w:val="000000"/>
          <w:sz w:val="24"/>
        </w:rPr>
        <w:t>члана</w:t>
      </w:r>
      <w:proofErr w:type="spellEnd"/>
      <w:r>
        <w:rPr>
          <w:rFonts w:ascii="Times" w:hAnsi="Times"/>
          <w:color w:val="000000"/>
          <w:sz w:val="24"/>
        </w:rPr>
        <w:t xml:space="preserve"> 90. </w:t>
      </w:r>
      <w:proofErr w:type="spellStart"/>
      <w:r>
        <w:rPr>
          <w:rFonts w:ascii="Times" w:hAnsi="Times"/>
          <w:color w:val="000000"/>
          <w:sz w:val="24"/>
        </w:rPr>
        <w:t>став</w:t>
      </w:r>
      <w:proofErr w:type="spellEnd"/>
      <w:r>
        <w:rPr>
          <w:rFonts w:ascii="Times" w:hAnsi="Times"/>
          <w:color w:val="000000"/>
          <w:sz w:val="24"/>
        </w:rPr>
        <w:t xml:space="preserve"> 9. </w:t>
      </w:r>
      <w:proofErr w:type="spellStart"/>
      <w:r>
        <w:rPr>
          <w:rFonts w:ascii="Times" w:hAnsi="Times"/>
          <w:color w:val="000000"/>
          <w:sz w:val="24"/>
        </w:rPr>
        <w:t>Закона</w:t>
      </w:r>
      <w:proofErr w:type="spellEnd"/>
      <w:r>
        <w:rPr>
          <w:rFonts w:ascii="Times" w:hAnsi="Times"/>
          <w:color w:val="000000"/>
          <w:sz w:val="24"/>
        </w:rPr>
        <w:t xml:space="preserve"> о </w:t>
      </w:r>
      <w:proofErr w:type="spellStart"/>
      <w:r>
        <w:rPr>
          <w:rFonts w:ascii="Times" w:hAnsi="Times"/>
          <w:color w:val="000000"/>
          <w:sz w:val="24"/>
        </w:rPr>
        <w:t>основном</w:t>
      </w:r>
      <w:proofErr w:type="spellEnd"/>
      <w:r>
        <w:rPr>
          <w:rFonts w:ascii="Times" w:hAnsi="Times"/>
          <w:color w:val="000000"/>
          <w:sz w:val="24"/>
        </w:rPr>
        <w:t xml:space="preserve"> </w:t>
      </w:r>
      <w:proofErr w:type="spellStart"/>
      <w:r>
        <w:rPr>
          <w:rFonts w:ascii="Times" w:hAnsi="Times"/>
          <w:color w:val="000000"/>
          <w:sz w:val="24"/>
        </w:rPr>
        <w:t>образовању</w:t>
      </w:r>
      <w:proofErr w:type="spellEnd"/>
      <w:r>
        <w:rPr>
          <w:rFonts w:ascii="Times" w:hAnsi="Times"/>
          <w:color w:val="000000"/>
          <w:sz w:val="24"/>
        </w:rPr>
        <w:t xml:space="preserve"> и </w:t>
      </w:r>
      <w:proofErr w:type="spellStart"/>
      <w:r>
        <w:rPr>
          <w:rFonts w:ascii="Times" w:hAnsi="Times"/>
          <w:color w:val="000000"/>
          <w:sz w:val="24"/>
        </w:rPr>
        <w:t>васпитању</w:t>
      </w:r>
      <w:proofErr w:type="spellEnd"/>
      <w:r>
        <w:rPr>
          <w:rFonts w:ascii="Times" w:hAnsi="Times"/>
          <w:color w:val="000000"/>
          <w:sz w:val="24"/>
        </w:rPr>
        <w:t xml:space="preserve"> ("</w:t>
      </w:r>
      <w:proofErr w:type="spellStart"/>
      <w:r>
        <w:rPr>
          <w:rFonts w:ascii="Times" w:hAnsi="Times"/>
          <w:color w:val="000000"/>
          <w:sz w:val="24"/>
        </w:rPr>
        <w:t>Службени</w:t>
      </w:r>
      <w:proofErr w:type="spellEnd"/>
      <w:r>
        <w:rPr>
          <w:rFonts w:ascii="Times" w:hAnsi="Times"/>
          <w:color w:val="000000"/>
          <w:sz w:val="24"/>
        </w:rPr>
        <w:t xml:space="preserve"> </w:t>
      </w:r>
      <w:proofErr w:type="spellStart"/>
      <w:r>
        <w:rPr>
          <w:rFonts w:ascii="Times" w:hAnsi="Times"/>
          <w:color w:val="000000"/>
          <w:sz w:val="24"/>
        </w:rPr>
        <w:t>гласник</w:t>
      </w:r>
      <w:proofErr w:type="spellEnd"/>
      <w:r>
        <w:rPr>
          <w:rFonts w:ascii="Times" w:hAnsi="Times"/>
          <w:color w:val="000000"/>
          <w:sz w:val="24"/>
        </w:rPr>
        <w:t xml:space="preserve"> РС", </w:t>
      </w:r>
      <w:proofErr w:type="spellStart"/>
      <w:r>
        <w:rPr>
          <w:rFonts w:ascii="Times" w:hAnsi="Times"/>
          <w:color w:val="000000"/>
          <w:sz w:val="24"/>
        </w:rPr>
        <w:t>бр</w:t>
      </w:r>
      <w:proofErr w:type="spellEnd"/>
      <w:r>
        <w:rPr>
          <w:rFonts w:ascii="Times" w:hAnsi="Times"/>
          <w:color w:val="000000"/>
          <w:sz w:val="24"/>
        </w:rPr>
        <w:t xml:space="preserve">. 55/13, 101/17 и 27/18 - </w:t>
      </w:r>
      <w:proofErr w:type="spellStart"/>
      <w:r>
        <w:rPr>
          <w:rFonts w:ascii="Times" w:hAnsi="Times"/>
          <w:color w:val="000000"/>
          <w:sz w:val="24"/>
        </w:rPr>
        <w:t>други</w:t>
      </w:r>
      <w:proofErr w:type="spellEnd"/>
      <w:r>
        <w:rPr>
          <w:rFonts w:ascii="Times" w:hAnsi="Times"/>
          <w:color w:val="000000"/>
          <w:sz w:val="24"/>
        </w:rPr>
        <w:t xml:space="preserve"> </w:t>
      </w:r>
      <w:proofErr w:type="spellStart"/>
      <w:r>
        <w:rPr>
          <w:rFonts w:ascii="Times" w:hAnsi="Times"/>
          <w:color w:val="000000"/>
          <w:sz w:val="24"/>
        </w:rPr>
        <w:t>закон</w:t>
      </w:r>
      <w:proofErr w:type="spellEnd"/>
      <w:r>
        <w:rPr>
          <w:rFonts w:ascii="Times" w:hAnsi="Times"/>
          <w:color w:val="000000"/>
          <w:sz w:val="24"/>
        </w:rPr>
        <w:t xml:space="preserve">), </w:t>
      </w:r>
    </w:p>
    <w:p w:rsidR="00437A12" w:rsidRDefault="001725F1">
      <w:pPr>
        <w:spacing w:after="90"/>
      </w:pPr>
      <w:proofErr w:type="spellStart"/>
      <w:r>
        <w:rPr>
          <w:rFonts w:ascii="Times" w:hAnsi="Times"/>
          <w:color w:val="000000"/>
          <w:sz w:val="24"/>
        </w:rPr>
        <w:t>Министар</w:t>
      </w:r>
      <w:proofErr w:type="spellEnd"/>
      <w:r>
        <w:rPr>
          <w:rFonts w:ascii="Times" w:hAnsi="Times"/>
          <w:color w:val="000000"/>
          <w:sz w:val="24"/>
        </w:rPr>
        <w:t xml:space="preserve"> </w:t>
      </w:r>
      <w:proofErr w:type="spellStart"/>
      <w:r>
        <w:rPr>
          <w:rFonts w:ascii="Times" w:hAnsi="Times"/>
          <w:color w:val="000000"/>
          <w:sz w:val="24"/>
        </w:rPr>
        <w:t>просвете</w:t>
      </w:r>
      <w:proofErr w:type="spellEnd"/>
      <w:r>
        <w:rPr>
          <w:rFonts w:ascii="Times" w:hAnsi="Times"/>
          <w:color w:val="000000"/>
          <w:sz w:val="24"/>
        </w:rPr>
        <w:t xml:space="preserve">, </w:t>
      </w:r>
      <w:proofErr w:type="spellStart"/>
      <w:r>
        <w:rPr>
          <w:rFonts w:ascii="Times" w:hAnsi="Times"/>
          <w:color w:val="000000"/>
          <w:sz w:val="24"/>
        </w:rPr>
        <w:t>науке</w:t>
      </w:r>
      <w:proofErr w:type="spellEnd"/>
      <w:r>
        <w:rPr>
          <w:rFonts w:ascii="Times" w:hAnsi="Times"/>
          <w:color w:val="000000"/>
          <w:sz w:val="24"/>
        </w:rPr>
        <w:t xml:space="preserve"> и </w:t>
      </w:r>
      <w:proofErr w:type="spellStart"/>
      <w:r>
        <w:rPr>
          <w:rFonts w:ascii="Times" w:hAnsi="Times"/>
          <w:color w:val="000000"/>
          <w:sz w:val="24"/>
        </w:rPr>
        <w:t>технолошког</w:t>
      </w:r>
      <w:proofErr w:type="spellEnd"/>
      <w:r>
        <w:rPr>
          <w:rFonts w:ascii="Times" w:hAnsi="Times"/>
          <w:color w:val="000000"/>
          <w:sz w:val="24"/>
        </w:rPr>
        <w:t xml:space="preserve"> </w:t>
      </w:r>
      <w:proofErr w:type="spellStart"/>
      <w:r>
        <w:rPr>
          <w:rFonts w:ascii="Times" w:hAnsi="Times"/>
          <w:color w:val="000000"/>
          <w:sz w:val="24"/>
        </w:rPr>
        <w:t>развоја</w:t>
      </w:r>
      <w:proofErr w:type="spellEnd"/>
      <w:r>
        <w:rPr>
          <w:rFonts w:ascii="Times" w:hAnsi="Times"/>
          <w:color w:val="000000"/>
          <w:sz w:val="24"/>
        </w:rPr>
        <w:t xml:space="preserve"> </w:t>
      </w:r>
      <w:proofErr w:type="spellStart"/>
      <w:r>
        <w:rPr>
          <w:rFonts w:ascii="Times" w:hAnsi="Times"/>
          <w:color w:val="000000"/>
          <w:sz w:val="24"/>
        </w:rPr>
        <w:t>доноси</w:t>
      </w:r>
      <w:proofErr w:type="spellEnd"/>
    </w:p>
    <w:p w:rsidR="00437A12" w:rsidRDefault="001725F1">
      <w:pPr>
        <w:spacing w:after="225"/>
        <w:jc w:val="center"/>
      </w:pPr>
      <w:r>
        <w:rPr>
          <w:rFonts w:ascii="Times" w:hAnsi="Times"/>
          <w:b/>
          <w:color w:val="333333"/>
          <w:sz w:val="40"/>
        </w:rPr>
        <w:t xml:space="preserve">ПРАВИЛНИК </w:t>
      </w:r>
      <w:r>
        <w:br/>
      </w:r>
      <w:r>
        <w:rPr>
          <w:rFonts w:ascii="Times" w:hAnsi="Times"/>
          <w:b/>
          <w:color w:val="333333"/>
          <w:sz w:val="40"/>
        </w:rPr>
        <w:t xml:space="preserve">О САДРЖАЈУ И НАЧИНУ ВОЂЕЊА ЕВИДЕНЦИЈЕ И ИЗДАВАЊУ ЈАВНИХ ИСПРАВА ЗА ОСНОВНО ОБРАЗОВАЊЕ ОДРАСЛИХ </w:t>
      </w:r>
    </w:p>
    <w:p w:rsidR="00437A12" w:rsidRDefault="001725F1">
      <w:pPr>
        <w:spacing w:after="450"/>
        <w:ind w:left="750"/>
        <w:jc w:val="center"/>
      </w:pPr>
      <w:r>
        <w:rPr>
          <w:rFonts w:ascii="Times" w:hAnsi="Times"/>
          <w:b/>
          <w:color w:val="006633"/>
          <w:sz w:val="24"/>
        </w:rPr>
        <w:t>(</w:t>
      </w:r>
      <w:proofErr w:type="spellStart"/>
      <w:r>
        <w:rPr>
          <w:rFonts w:ascii="Times" w:hAnsi="Times"/>
          <w:b/>
          <w:color w:val="006633"/>
          <w:sz w:val="24"/>
        </w:rPr>
        <w:t>Сл</w:t>
      </w:r>
      <w:proofErr w:type="spellEnd"/>
      <w:r>
        <w:rPr>
          <w:rFonts w:ascii="Times" w:hAnsi="Times"/>
          <w:b/>
          <w:color w:val="006633"/>
          <w:sz w:val="24"/>
        </w:rPr>
        <w:t xml:space="preserve">. </w:t>
      </w:r>
      <w:proofErr w:type="spellStart"/>
      <w:r>
        <w:rPr>
          <w:rFonts w:ascii="Times" w:hAnsi="Times"/>
          <w:b/>
          <w:color w:val="006633"/>
          <w:sz w:val="24"/>
        </w:rPr>
        <w:t>гласник</w:t>
      </w:r>
      <w:proofErr w:type="spellEnd"/>
      <w:r>
        <w:rPr>
          <w:rFonts w:ascii="Times" w:hAnsi="Times"/>
          <w:b/>
          <w:color w:val="006633"/>
          <w:sz w:val="24"/>
        </w:rPr>
        <w:t xml:space="preserve"> РС </w:t>
      </w:r>
      <w:proofErr w:type="spellStart"/>
      <w:r>
        <w:rPr>
          <w:rFonts w:ascii="Times" w:hAnsi="Times"/>
          <w:b/>
          <w:color w:val="006633"/>
          <w:sz w:val="24"/>
        </w:rPr>
        <w:t>бр</w:t>
      </w:r>
      <w:proofErr w:type="spellEnd"/>
      <w:r>
        <w:rPr>
          <w:rFonts w:ascii="Times" w:hAnsi="Times"/>
          <w:b/>
          <w:color w:val="006633"/>
          <w:sz w:val="24"/>
        </w:rPr>
        <w:t xml:space="preserve">. 65/18) </w:t>
      </w:r>
    </w:p>
    <w:p w:rsidR="00437A12" w:rsidRDefault="001725F1">
      <w:pPr>
        <w:spacing w:after="450"/>
        <w:ind w:left="750"/>
        <w:jc w:val="center"/>
      </w:pPr>
      <w:proofErr w:type="spellStart"/>
      <w:r>
        <w:rPr>
          <w:rFonts w:ascii="Times" w:hAnsi="Times"/>
          <w:b/>
          <w:color w:val="006633"/>
        </w:rPr>
        <w:t>Основни</w:t>
      </w:r>
      <w:proofErr w:type="spellEnd"/>
      <w:r>
        <w:rPr>
          <w:rFonts w:ascii="Times" w:hAnsi="Times"/>
          <w:b/>
          <w:color w:val="006633"/>
        </w:rPr>
        <w:t xml:space="preserve"> </w:t>
      </w:r>
      <w:proofErr w:type="spellStart"/>
      <w:r>
        <w:rPr>
          <w:rFonts w:ascii="Times" w:hAnsi="Times"/>
          <w:b/>
          <w:color w:val="006633"/>
        </w:rPr>
        <w:t>текст</w:t>
      </w:r>
      <w:proofErr w:type="spellEnd"/>
      <w:r>
        <w:rPr>
          <w:rFonts w:ascii="Times" w:hAnsi="Times"/>
          <w:b/>
          <w:color w:val="006633"/>
        </w:rPr>
        <w:t xml:space="preserve"> </w:t>
      </w:r>
      <w:proofErr w:type="spellStart"/>
      <w:r>
        <w:rPr>
          <w:rFonts w:ascii="Times" w:hAnsi="Times"/>
          <w:b/>
          <w:color w:val="006633"/>
        </w:rPr>
        <w:t>на</w:t>
      </w:r>
      <w:proofErr w:type="spellEnd"/>
      <w:r>
        <w:rPr>
          <w:rFonts w:ascii="Times" w:hAnsi="Times"/>
          <w:b/>
          <w:color w:val="006633"/>
        </w:rPr>
        <w:t xml:space="preserve"> </w:t>
      </w:r>
      <w:proofErr w:type="spellStart"/>
      <w:r>
        <w:rPr>
          <w:rFonts w:ascii="Times" w:hAnsi="Times"/>
          <w:b/>
          <w:color w:val="006633"/>
        </w:rPr>
        <w:t>снази</w:t>
      </w:r>
      <w:proofErr w:type="spellEnd"/>
      <w:r>
        <w:rPr>
          <w:rFonts w:ascii="Times" w:hAnsi="Times"/>
          <w:b/>
          <w:color w:val="006633"/>
        </w:rPr>
        <w:t xml:space="preserve"> </w:t>
      </w:r>
      <w:proofErr w:type="spellStart"/>
      <w:r>
        <w:rPr>
          <w:rFonts w:ascii="Times" w:hAnsi="Times"/>
          <w:b/>
          <w:color w:val="006633"/>
        </w:rPr>
        <w:t>од</w:t>
      </w:r>
      <w:proofErr w:type="spellEnd"/>
      <w:r>
        <w:rPr>
          <w:rFonts w:ascii="Times" w:hAnsi="Times"/>
          <w:b/>
          <w:color w:val="006633"/>
        </w:rPr>
        <w:t xml:space="preserve"> 01/09/2018 , у </w:t>
      </w:r>
      <w:proofErr w:type="spellStart"/>
      <w:r>
        <w:rPr>
          <w:rFonts w:ascii="Times" w:hAnsi="Times"/>
          <w:b/>
          <w:color w:val="006633"/>
        </w:rPr>
        <w:t>примени</w:t>
      </w:r>
      <w:proofErr w:type="spellEnd"/>
      <w:r>
        <w:rPr>
          <w:rFonts w:ascii="Times" w:hAnsi="Times"/>
          <w:b/>
          <w:color w:val="006633"/>
        </w:rPr>
        <w:t xml:space="preserve"> </w:t>
      </w:r>
      <w:proofErr w:type="spellStart"/>
      <w:r>
        <w:rPr>
          <w:rFonts w:ascii="Times" w:hAnsi="Times"/>
          <w:b/>
          <w:color w:val="006633"/>
        </w:rPr>
        <w:t>од</w:t>
      </w:r>
      <w:proofErr w:type="spellEnd"/>
      <w:r>
        <w:rPr>
          <w:rFonts w:ascii="Times" w:hAnsi="Times"/>
          <w:b/>
          <w:color w:val="006633"/>
        </w:rPr>
        <w:t xml:space="preserve"> 01/09/2018  </w:t>
      </w:r>
    </w:p>
    <w:p w:rsidR="00437A12" w:rsidRDefault="001725F1">
      <w:pPr>
        <w:spacing w:after="225"/>
        <w:jc w:val="center"/>
      </w:pPr>
      <w:r>
        <w:rPr>
          <w:rFonts w:ascii="Times" w:hAnsi="Times"/>
          <w:b/>
          <w:color w:val="000000"/>
          <w:sz w:val="24"/>
        </w:rPr>
        <w:t xml:space="preserve"> </w:t>
      </w:r>
      <w:proofErr w:type="spellStart"/>
      <w:r>
        <w:rPr>
          <w:rFonts w:ascii="Times" w:hAnsi="Times"/>
          <w:b/>
          <w:color w:val="000000"/>
          <w:sz w:val="24"/>
        </w:rPr>
        <w:t>Члан</w:t>
      </w:r>
      <w:proofErr w:type="spellEnd"/>
      <w:r>
        <w:rPr>
          <w:rFonts w:ascii="Times" w:hAnsi="Times"/>
          <w:b/>
          <w:color w:val="000000"/>
          <w:sz w:val="24"/>
        </w:rPr>
        <w:t xml:space="preserve"> 1. </w:t>
      </w:r>
    </w:p>
    <w:p w:rsidR="00437A12" w:rsidRDefault="001725F1">
      <w:pPr>
        <w:spacing w:after="90"/>
      </w:pPr>
      <w:r>
        <w:rPr>
          <w:rFonts w:ascii="Times" w:hAnsi="Times"/>
          <w:color w:val="000000"/>
          <w:sz w:val="24"/>
        </w:rPr>
        <w:t xml:space="preserve">(1) </w:t>
      </w:r>
      <w:proofErr w:type="spellStart"/>
      <w:r>
        <w:rPr>
          <w:rFonts w:ascii="Times" w:hAnsi="Times"/>
          <w:color w:val="000000"/>
          <w:sz w:val="24"/>
        </w:rPr>
        <w:t>Овим</w:t>
      </w:r>
      <w:proofErr w:type="spellEnd"/>
      <w:r>
        <w:rPr>
          <w:rFonts w:ascii="Times" w:hAnsi="Times"/>
          <w:color w:val="000000"/>
          <w:sz w:val="24"/>
        </w:rPr>
        <w:t xml:space="preserve"> </w:t>
      </w:r>
      <w:proofErr w:type="spellStart"/>
      <w:r>
        <w:rPr>
          <w:rFonts w:ascii="Times" w:hAnsi="Times"/>
          <w:color w:val="000000"/>
          <w:sz w:val="24"/>
        </w:rPr>
        <w:t>правилником</w:t>
      </w:r>
      <w:proofErr w:type="spellEnd"/>
      <w:r>
        <w:rPr>
          <w:rFonts w:ascii="Times" w:hAnsi="Times"/>
          <w:color w:val="000000"/>
          <w:sz w:val="24"/>
        </w:rPr>
        <w:t xml:space="preserve"> </w:t>
      </w:r>
      <w:proofErr w:type="spellStart"/>
      <w:r>
        <w:rPr>
          <w:rFonts w:ascii="Times" w:hAnsi="Times"/>
          <w:color w:val="000000"/>
          <w:sz w:val="24"/>
        </w:rPr>
        <w:t>прописује</w:t>
      </w:r>
      <w:proofErr w:type="spellEnd"/>
      <w:r>
        <w:rPr>
          <w:rFonts w:ascii="Times" w:hAnsi="Times"/>
          <w:color w:val="000000"/>
          <w:sz w:val="24"/>
        </w:rPr>
        <w:t xml:space="preserve"> </w:t>
      </w:r>
      <w:proofErr w:type="spellStart"/>
      <w:r>
        <w:rPr>
          <w:rFonts w:ascii="Times" w:hAnsi="Times"/>
          <w:color w:val="000000"/>
          <w:sz w:val="24"/>
        </w:rPr>
        <w:t>се</w:t>
      </w:r>
      <w:proofErr w:type="spellEnd"/>
      <w:r>
        <w:rPr>
          <w:rFonts w:ascii="Times" w:hAnsi="Times"/>
          <w:color w:val="000000"/>
          <w:sz w:val="24"/>
        </w:rPr>
        <w:t xml:space="preserve"> </w:t>
      </w:r>
      <w:proofErr w:type="spellStart"/>
      <w:r>
        <w:rPr>
          <w:rFonts w:ascii="Times" w:hAnsi="Times"/>
          <w:color w:val="000000"/>
          <w:sz w:val="24"/>
        </w:rPr>
        <w:t>врста</w:t>
      </w:r>
      <w:proofErr w:type="spellEnd"/>
      <w:r>
        <w:rPr>
          <w:rFonts w:ascii="Times" w:hAnsi="Times"/>
          <w:color w:val="000000"/>
          <w:sz w:val="24"/>
        </w:rPr>
        <w:t xml:space="preserve">, </w:t>
      </w:r>
      <w:proofErr w:type="spellStart"/>
      <w:r>
        <w:rPr>
          <w:rFonts w:ascii="Times" w:hAnsi="Times"/>
          <w:color w:val="000000"/>
          <w:sz w:val="24"/>
        </w:rPr>
        <w:t>назив</w:t>
      </w:r>
      <w:proofErr w:type="spellEnd"/>
      <w:r>
        <w:rPr>
          <w:rFonts w:ascii="Times" w:hAnsi="Times"/>
          <w:color w:val="000000"/>
          <w:sz w:val="24"/>
        </w:rPr>
        <w:t xml:space="preserve">, </w:t>
      </w:r>
      <w:proofErr w:type="spellStart"/>
      <w:r>
        <w:rPr>
          <w:rFonts w:ascii="Times" w:hAnsi="Times"/>
          <w:color w:val="000000"/>
          <w:sz w:val="24"/>
        </w:rPr>
        <w:t>садржај</w:t>
      </w:r>
      <w:proofErr w:type="spellEnd"/>
      <w:r>
        <w:rPr>
          <w:rFonts w:ascii="Times" w:hAnsi="Times"/>
          <w:color w:val="000000"/>
          <w:sz w:val="24"/>
        </w:rPr>
        <w:t xml:space="preserve"> </w:t>
      </w:r>
      <w:proofErr w:type="spellStart"/>
      <w:r>
        <w:rPr>
          <w:rFonts w:ascii="Times" w:hAnsi="Times"/>
          <w:color w:val="000000"/>
          <w:sz w:val="24"/>
        </w:rPr>
        <w:t>о</w:t>
      </w:r>
      <w:r>
        <w:rPr>
          <w:rFonts w:ascii="Times" w:hAnsi="Times"/>
          <w:color w:val="000000"/>
          <w:sz w:val="24"/>
        </w:rPr>
        <w:t>брасца</w:t>
      </w:r>
      <w:proofErr w:type="spellEnd"/>
      <w:r>
        <w:rPr>
          <w:rFonts w:ascii="Times" w:hAnsi="Times"/>
          <w:color w:val="000000"/>
          <w:sz w:val="24"/>
        </w:rPr>
        <w:t xml:space="preserve"> и </w:t>
      </w:r>
      <w:proofErr w:type="spellStart"/>
      <w:r>
        <w:rPr>
          <w:rFonts w:ascii="Times" w:hAnsi="Times"/>
          <w:color w:val="000000"/>
          <w:sz w:val="24"/>
        </w:rPr>
        <w:t>начин</w:t>
      </w:r>
      <w:proofErr w:type="spellEnd"/>
      <w:r>
        <w:rPr>
          <w:rFonts w:ascii="Times" w:hAnsi="Times"/>
          <w:color w:val="000000"/>
          <w:sz w:val="24"/>
        </w:rPr>
        <w:t xml:space="preserve"> </w:t>
      </w:r>
      <w:proofErr w:type="spellStart"/>
      <w:r>
        <w:rPr>
          <w:rFonts w:ascii="Times" w:hAnsi="Times"/>
          <w:color w:val="000000"/>
          <w:sz w:val="24"/>
        </w:rPr>
        <w:t>вођења</w:t>
      </w:r>
      <w:proofErr w:type="spellEnd"/>
      <w:r>
        <w:rPr>
          <w:rFonts w:ascii="Times" w:hAnsi="Times"/>
          <w:color w:val="000000"/>
          <w:sz w:val="24"/>
        </w:rPr>
        <w:t xml:space="preserve"> </w:t>
      </w:r>
      <w:proofErr w:type="spellStart"/>
      <w:r>
        <w:rPr>
          <w:rFonts w:ascii="Times" w:hAnsi="Times"/>
          <w:color w:val="000000"/>
          <w:sz w:val="24"/>
        </w:rPr>
        <w:t>евиденција</w:t>
      </w:r>
      <w:proofErr w:type="spellEnd"/>
      <w:r>
        <w:rPr>
          <w:rFonts w:ascii="Times" w:hAnsi="Times"/>
          <w:color w:val="000000"/>
          <w:sz w:val="24"/>
        </w:rPr>
        <w:t xml:space="preserve"> </w:t>
      </w:r>
      <w:proofErr w:type="spellStart"/>
      <w:r>
        <w:rPr>
          <w:rFonts w:ascii="Times" w:hAnsi="Times"/>
          <w:color w:val="000000"/>
          <w:sz w:val="24"/>
        </w:rPr>
        <w:t>које</w:t>
      </w:r>
      <w:proofErr w:type="spellEnd"/>
      <w:r>
        <w:rPr>
          <w:rFonts w:ascii="Times" w:hAnsi="Times"/>
          <w:color w:val="000000"/>
          <w:sz w:val="24"/>
        </w:rPr>
        <w:t xml:space="preserve"> </w:t>
      </w:r>
      <w:proofErr w:type="spellStart"/>
      <w:r>
        <w:rPr>
          <w:rFonts w:ascii="Times" w:hAnsi="Times"/>
          <w:color w:val="000000"/>
          <w:sz w:val="24"/>
        </w:rPr>
        <w:t>води</w:t>
      </w:r>
      <w:proofErr w:type="spellEnd"/>
      <w:r>
        <w:rPr>
          <w:rFonts w:ascii="Times" w:hAnsi="Times"/>
          <w:color w:val="000000"/>
          <w:sz w:val="24"/>
        </w:rPr>
        <w:t xml:space="preserve"> </w:t>
      </w:r>
      <w:proofErr w:type="spellStart"/>
      <w:r>
        <w:rPr>
          <w:rFonts w:ascii="Times" w:hAnsi="Times"/>
          <w:color w:val="000000"/>
          <w:sz w:val="24"/>
        </w:rPr>
        <w:t>школа</w:t>
      </w:r>
      <w:proofErr w:type="spellEnd"/>
      <w:r>
        <w:rPr>
          <w:rFonts w:ascii="Times" w:hAnsi="Times"/>
          <w:color w:val="000000"/>
          <w:sz w:val="24"/>
        </w:rPr>
        <w:t xml:space="preserve"> </w:t>
      </w:r>
      <w:proofErr w:type="spellStart"/>
      <w:r>
        <w:rPr>
          <w:rFonts w:ascii="Times" w:hAnsi="Times"/>
          <w:color w:val="000000"/>
          <w:sz w:val="24"/>
        </w:rPr>
        <w:t>за</w:t>
      </w:r>
      <w:proofErr w:type="spellEnd"/>
      <w:r>
        <w:rPr>
          <w:rFonts w:ascii="Times" w:hAnsi="Times"/>
          <w:color w:val="000000"/>
          <w:sz w:val="24"/>
        </w:rPr>
        <w:t xml:space="preserve"> </w:t>
      </w:r>
      <w:proofErr w:type="spellStart"/>
      <w:r>
        <w:rPr>
          <w:rFonts w:ascii="Times" w:hAnsi="Times"/>
          <w:color w:val="000000"/>
          <w:sz w:val="24"/>
        </w:rPr>
        <w:t>основно</w:t>
      </w:r>
      <w:proofErr w:type="spellEnd"/>
      <w:r>
        <w:rPr>
          <w:rFonts w:ascii="Times" w:hAnsi="Times"/>
          <w:color w:val="000000"/>
          <w:sz w:val="24"/>
        </w:rPr>
        <w:t xml:space="preserve"> </w:t>
      </w:r>
      <w:proofErr w:type="spellStart"/>
      <w:r>
        <w:rPr>
          <w:rFonts w:ascii="Times" w:hAnsi="Times"/>
          <w:color w:val="000000"/>
          <w:sz w:val="24"/>
        </w:rPr>
        <w:t>образовање</w:t>
      </w:r>
      <w:proofErr w:type="spellEnd"/>
      <w:r>
        <w:rPr>
          <w:rFonts w:ascii="Times" w:hAnsi="Times"/>
          <w:color w:val="000000"/>
          <w:sz w:val="24"/>
        </w:rPr>
        <w:t xml:space="preserve"> </w:t>
      </w:r>
      <w:proofErr w:type="spellStart"/>
      <w:r>
        <w:rPr>
          <w:rFonts w:ascii="Times" w:hAnsi="Times"/>
          <w:color w:val="000000"/>
          <w:sz w:val="24"/>
        </w:rPr>
        <w:t>одраслих</w:t>
      </w:r>
      <w:proofErr w:type="spellEnd"/>
      <w:r>
        <w:rPr>
          <w:rFonts w:ascii="Times" w:hAnsi="Times"/>
          <w:color w:val="000000"/>
          <w:sz w:val="24"/>
        </w:rPr>
        <w:t xml:space="preserve"> и </w:t>
      </w:r>
      <w:proofErr w:type="spellStart"/>
      <w:r>
        <w:rPr>
          <w:rFonts w:ascii="Times" w:hAnsi="Times"/>
          <w:color w:val="000000"/>
          <w:sz w:val="24"/>
        </w:rPr>
        <w:t>основна</w:t>
      </w:r>
      <w:proofErr w:type="spellEnd"/>
      <w:r>
        <w:rPr>
          <w:rFonts w:ascii="Times" w:hAnsi="Times"/>
          <w:color w:val="000000"/>
          <w:sz w:val="24"/>
        </w:rPr>
        <w:t xml:space="preserve"> </w:t>
      </w:r>
      <w:proofErr w:type="spellStart"/>
      <w:r>
        <w:rPr>
          <w:rFonts w:ascii="Times" w:hAnsi="Times"/>
          <w:color w:val="000000"/>
          <w:sz w:val="24"/>
        </w:rPr>
        <w:t>школа</w:t>
      </w:r>
      <w:proofErr w:type="spellEnd"/>
      <w:r>
        <w:rPr>
          <w:rFonts w:ascii="Times" w:hAnsi="Times"/>
          <w:color w:val="000000"/>
          <w:sz w:val="24"/>
        </w:rPr>
        <w:t xml:space="preserve"> </w:t>
      </w:r>
      <w:proofErr w:type="spellStart"/>
      <w:r>
        <w:rPr>
          <w:rFonts w:ascii="Times" w:hAnsi="Times"/>
          <w:color w:val="000000"/>
          <w:sz w:val="24"/>
        </w:rPr>
        <w:t>која</w:t>
      </w:r>
      <w:proofErr w:type="spellEnd"/>
      <w:r>
        <w:rPr>
          <w:rFonts w:ascii="Times" w:hAnsi="Times"/>
          <w:color w:val="000000"/>
          <w:sz w:val="24"/>
        </w:rPr>
        <w:t xml:space="preserve"> </w:t>
      </w:r>
      <w:proofErr w:type="spellStart"/>
      <w:r>
        <w:rPr>
          <w:rFonts w:ascii="Times" w:hAnsi="Times"/>
          <w:color w:val="000000"/>
          <w:sz w:val="24"/>
        </w:rPr>
        <w:t>остварује</w:t>
      </w:r>
      <w:proofErr w:type="spellEnd"/>
      <w:r>
        <w:rPr>
          <w:rFonts w:ascii="Times" w:hAnsi="Times"/>
          <w:color w:val="000000"/>
          <w:sz w:val="24"/>
        </w:rPr>
        <w:t xml:space="preserve"> </w:t>
      </w:r>
      <w:proofErr w:type="spellStart"/>
      <w:r>
        <w:rPr>
          <w:rFonts w:ascii="Times" w:hAnsi="Times"/>
          <w:color w:val="000000"/>
          <w:sz w:val="24"/>
        </w:rPr>
        <w:t>програм</w:t>
      </w:r>
      <w:proofErr w:type="spellEnd"/>
      <w:r>
        <w:rPr>
          <w:rFonts w:ascii="Times" w:hAnsi="Times"/>
          <w:color w:val="000000"/>
          <w:sz w:val="24"/>
        </w:rPr>
        <w:t xml:space="preserve"> </w:t>
      </w:r>
      <w:proofErr w:type="spellStart"/>
      <w:r>
        <w:rPr>
          <w:rFonts w:ascii="Times" w:hAnsi="Times"/>
          <w:color w:val="000000"/>
          <w:sz w:val="24"/>
        </w:rPr>
        <w:t>образовања</w:t>
      </w:r>
      <w:proofErr w:type="spellEnd"/>
      <w:r>
        <w:rPr>
          <w:rFonts w:ascii="Times" w:hAnsi="Times"/>
          <w:color w:val="000000"/>
          <w:sz w:val="24"/>
        </w:rPr>
        <w:t xml:space="preserve"> </w:t>
      </w:r>
      <w:proofErr w:type="spellStart"/>
      <w:r>
        <w:rPr>
          <w:rFonts w:ascii="Times" w:hAnsi="Times"/>
          <w:color w:val="000000"/>
          <w:sz w:val="24"/>
        </w:rPr>
        <w:t>одраслих</w:t>
      </w:r>
      <w:proofErr w:type="spellEnd"/>
      <w:r>
        <w:rPr>
          <w:rFonts w:ascii="Times" w:hAnsi="Times"/>
          <w:color w:val="000000"/>
          <w:sz w:val="24"/>
        </w:rPr>
        <w:t xml:space="preserve"> </w:t>
      </w:r>
      <w:proofErr w:type="spellStart"/>
      <w:r>
        <w:rPr>
          <w:rFonts w:ascii="Times" w:hAnsi="Times"/>
          <w:color w:val="000000"/>
          <w:sz w:val="24"/>
        </w:rPr>
        <w:t>по</w:t>
      </w:r>
      <w:proofErr w:type="spellEnd"/>
      <w:r>
        <w:rPr>
          <w:rFonts w:ascii="Times" w:hAnsi="Times"/>
          <w:color w:val="000000"/>
          <w:sz w:val="24"/>
        </w:rPr>
        <w:t xml:space="preserve"> </w:t>
      </w:r>
      <w:proofErr w:type="spellStart"/>
      <w:r>
        <w:rPr>
          <w:rFonts w:ascii="Times" w:hAnsi="Times"/>
          <w:color w:val="000000"/>
          <w:sz w:val="24"/>
        </w:rPr>
        <w:t>моделу</w:t>
      </w:r>
      <w:proofErr w:type="spellEnd"/>
      <w:r>
        <w:rPr>
          <w:rFonts w:ascii="Times" w:hAnsi="Times"/>
          <w:color w:val="000000"/>
          <w:sz w:val="24"/>
        </w:rPr>
        <w:t xml:space="preserve"> </w:t>
      </w:r>
      <w:proofErr w:type="spellStart"/>
      <w:r>
        <w:rPr>
          <w:rFonts w:ascii="Times" w:hAnsi="Times"/>
          <w:color w:val="000000"/>
          <w:sz w:val="24"/>
        </w:rPr>
        <w:t>функционалног</w:t>
      </w:r>
      <w:proofErr w:type="spellEnd"/>
      <w:r>
        <w:rPr>
          <w:rFonts w:ascii="Times" w:hAnsi="Times"/>
          <w:color w:val="000000"/>
          <w:sz w:val="24"/>
        </w:rPr>
        <w:t xml:space="preserve"> </w:t>
      </w:r>
      <w:proofErr w:type="spellStart"/>
      <w:r>
        <w:rPr>
          <w:rFonts w:ascii="Times" w:hAnsi="Times"/>
          <w:color w:val="000000"/>
          <w:sz w:val="24"/>
        </w:rPr>
        <w:t>основног</w:t>
      </w:r>
      <w:proofErr w:type="spellEnd"/>
      <w:r>
        <w:rPr>
          <w:rFonts w:ascii="Times" w:hAnsi="Times"/>
          <w:color w:val="000000"/>
          <w:sz w:val="24"/>
        </w:rPr>
        <w:t xml:space="preserve"> </w:t>
      </w:r>
      <w:proofErr w:type="spellStart"/>
      <w:r>
        <w:rPr>
          <w:rFonts w:ascii="Times" w:hAnsi="Times"/>
          <w:color w:val="000000"/>
          <w:sz w:val="24"/>
        </w:rPr>
        <w:t>образовања</w:t>
      </w:r>
      <w:proofErr w:type="spellEnd"/>
      <w:r>
        <w:rPr>
          <w:rFonts w:ascii="Times" w:hAnsi="Times"/>
          <w:color w:val="000000"/>
          <w:sz w:val="24"/>
        </w:rPr>
        <w:t xml:space="preserve"> </w:t>
      </w:r>
      <w:proofErr w:type="spellStart"/>
      <w:r>
        <w:rPr>
          <w:rFonts w:ascii="Times" w:hAnsi="Times"/>
          <w:color w:val="000000"/>
          <w:sz w:val="24"/>
        </w:rPr>
        <w:t>одраслих</w:t>
      </w:r>
      <w:proofErr w:type="spellEnd"/>
      <w:r>
        <w:rPr>
          <w:rFonts w:ascii="Times" w:hAnsi="Times"/>
          <w:color w:val="000000"/>
          <w:sz w:val="24"/>
        </w:rPr>
        <w:t xml:space="preserve"> (у </w:t>
      </w:r>
      <w:proofErr w:type="spellStart"/>
      <w:r>
        <w:rPr>
          <w:rFonts w:ascii="Times" w:hAnsi="Times"/>
          <w:color w:val="000000"/>
          <w:sz w:val="24"/>
        </w:rPr>
        <w:t>даљем</w:t>
      </w:r>
      <w:proofErr w:type="spellEnd"/>
      <w:r>
        <w:rPr>
          <w:rFonts w:ascii="Times" w:hAnsi="Times"/>
          <w:color w:val="000000"/>
          <w:sz w:val="24"/>
        </w:rPr>
        <w:t xml:space="preserve"> </w:t>
      </w:r>
      <w:proofErr w:type="spellStart"/>
      <w:r>
        <w:rPr>
          <w:rFonts w:ascii="Times" w:hAnsi="Times"/>
          <w:color w:val="000000"/>
          <w:sz w:val="24"/>
        </w:rPr>
        <w:t>тексту</w:t>
      </w:r>
      <w:proofErr w:type="spellEnd"/>
      <w:r>
        <w:rPr>
          <w:rFonts w:ascii="Times" w:hAnsi="Times"/>
          <w:color w:val="000000"/>
          <w:sz w:val="24"/>
        </w:rPr>
        <w:t xml:space="preserve">: </w:t>
      </w:r>
      <w:proofErr w:type="spellStart"/>
      <w:r>
        <w:rPr>
          <w:rFonts w:ascii="Times" w:hAnsi="Times"/>
          <w:color w:val="000000"/>
          <w:sz w:val="24"/>
        </w:rPr>
        <w:t>школа</w:t>
      </w:r>
      <w:proofErr w:type="spellEnd"/>
      <w:r>
        <w:rPr>
          <w:rFonts w:ascii="Times" w:hAnsi="Times"/>
          <w:color w:val="000000"/>
          <w:sz w:val="24"/>
        </w:rPr>
        <w:t xml:space="preserve">): </w:t>
      </w:r>
      <w:proofErr w:type="spellStart"/>
      <w:r>
        <w:rPr>
          <w:rFonts w:ascii="Times" w:hAnsi="Times"/>
          <w:color w:val="000000"/>
          <w:sz w:val="24"/>
        </w:rPr>
        <w:t>матичне</w:t>
      </w:r>
      <w:proofErr w:type="spellEnd"/>
      <w:r>
        <w:rPr>
          <w:rFonts w:ascii="Times" w:hAnsi="Times"/>
          <w:color w:val="000000"/>
          <w:sz w:val="24"/>
        </w:rPr>
        <w:t xml:space="preserve"> </w:t>
      </w:r>
      <w:proofErr w:type="spellStart"/>
      <w:r>
        <w:rPr>
          <w:rFonts w:ascii="Times" w:hAnsi="Times"/>
          <w:color w:val="000000"/>
          <w:sz w:val="24"/>
        </w:rPr>
        <w:t>књиге</w:t>
      </w:r>
      <w:proofErr w:type="spellEnd"/>
      <w:r>
        <w:rPr>
          <w:rFonts w:ascii="Times" w:hAnsi="Times"/>
          <w:color w:val="000000"/>
          <w:sz w:val="24"/>
        </w:rPr>
        <w:t xml:space="preserve">, </w:t>
      </w:r>
      <w:proofErr w:type="spellStart"/>
      <w:r>
        <w:rPr>
          <w:rFonts w:ascii="Times" w:hAnsi="Times"/>
          <w:color w:val="000000"/>
          <w:sz w:val="24"/>
        </w:rPr>
        <w:t>дневника</w:t>
      </w:r>
      <w:proofErr w:type="spellEnd"/>
      <w:r>
        <w:rPr>
          <w:rFonts w:ascii="Times" w:hAnsi="Times"/>
          <w:color w:val="000000"/>
          <w:sz w:val="24"/>
        </w:rPr>
        <w:t xml:space="preserve"> </w:t>
      </w:r>
      <w:proofErr w:type="spellStart"/>
      <w:r>
        <w:rPr>
          <w:rFonts w:ascii="Times" w:hAnsi="Times"/>
          <w:color w:val="000000"/>
          <w:sz w:val="24"/>
        </w:rPr>
        <w:t>образовног</w:t>
      </w:r>
      <w:proofErr w:type="spellEnd"/>
      <w:r>
        <w:rPr>
          <w:rFonts w:ascii="Times" w:hAnsi="Times"/>
          <w:color w:val="000000"/>
          <w:sz w:val="24"/>
        </w:rPr>
        <w:t xml:space="preserve"> </w:t>
      </w:r>
      <w:proofErr w:type="spellStart"/>
      <w:r>
        <w:rPr>
          <w:rFonts w:ascii="Times" w:hAnsi="Times"/>
          <w:color w:val="000000"/>
          <w:sz w:val="24"/>
        </w:rPr>
        <w:t>рада</w:t>
      </w:r>
      <w:proofErr w:type="spellEnd"/>
      <w:r>
        <w:rPr>
          <w:rFonts w:ascii="Times" w:hAnsi="Times"/>
          <w:color w:val="000000"/>
          <w:sz w:val="24"/>
        </w:rPr>
        <w:t xml:space="preserve"> - </w:t>
      </w:r>
      <w:proofErr w:type="spellStart"/>
      <w:r>
        <w:rPr>
          <w:rFonts w:ascii="Times" w:hAnsi="Times"/>
          <w:color w:val="000000"/>
          <w:sz w:val="24"/>
        </w:rPr>
        <w:t>разредне</w:t>
      </w:r>
      <w:proofErr w:type="spellEnd"/>
      <w:r>
        <w:rPr>
          <w:rFonts w:ascii="Times" w:hAnsi="Times"/>
          <w:color w:val="000000"/>
          <w:sz w:val="24"/>
        </w:rPr>
        <w:t xml:space="preserve"> </w:t>
      </w:r>
      <w:proofErr w:type="spellStart"/>
      <w:r>
        <w:rPr>
          <w:rFonts w:ascii="Times" w:hAnsi="Times"/>
          <w:color w:val="000000"/>
          <w:sz w:val="24"/>
        </w:rPr>
        <w:t>књиге</w:t>
      </w:r>
      <w:proofErr w:type="spellEnd"/>
      <w:r>
        <w:rPr>
          <w:rFonts w:ascii="Times" w:hAnsi="Times"/>
          <w:color w:val="000000"/>
          <w:sz w:val="24"/>
        </w:rPr>
        <w:t xml:space="preserve">, </w:t>
      </w:r>
      <w:proofErr w:type="spellStart"/>
      <w:r>
        <w:rPr>
          <w:rFonts w:ascii="Times" w:hAnsi="Times"/>
          <w:color w:val="000000"/>
          <w:sz w:val="24"/>
        </w:rPr>
        <w:t>књиге</w:t>
      </w:r>
      <w:proofErr w:type="spellEnd"/>
      <w:r>
        <w:rPr>
          <w:rFonts w:ascii="Times" w:hAnsi="Times"/>
          <w:color w:val="000000"/>
          <w:sz w:val="24"/>
        </w:rPr>
        <w:t xml:space="preserve"> </w:t>
      </w:r>
      <w:proofErr w:type="spellStart"/>
      <w:r>
        <w:rPr>
          <w:rFonts w:ascii="Times" w:hAnsi="Times"/>
          <w:color w:val="000000"/>
          <w:sz w:val="24"/>
        </w:rPr>
        <w:t>андрагошке</w:t>
      </w:r>
      <w:proofErr w:type="spellEnd"/>
      <w:r>
        <w:rPr>
          <w:rFonts w:ascii="Times" w:hAnsi="Times"/>
          <w:color w:val="000000"/>
          <w:sz w:val="24"/>
        </w:rPr>
        <w:t xml:space="preserve"> </w:t>
      </w:r>
      <w:proofErr w:type="spellStart"/>
      <w:r>
        <w:rPr>
          <w:rFonts w:ascii="Times" w:hAnsi="Times"/>
          <w:color w:val="000000"/>
          <w:sz w:val="24"/>
        </w:rPr>
        <w:t>евиденције</w:t>
      </w:r>
      <w:proofErr w:type="spellEnd"/>
      <w:r>
        <w:rPr>
          <w:rFonts w:ascii="Times" w:hAnsi="Times"/>
          <w:color w:val="000000"/>
          <w:sz w:val="24"/>
        </w:rPr>
        <w:t xml:space="preserve">, </w:t>
      </w:r>
      <w:proofErr w:type="spellStart"/>
      <w:r>
        <w:rPr>
          <w:rFonts w:ascii="Times" w:hAnsi="Times"/>
          <w:color w:val="000000"/>
          <w:sz w:val="24"/>
        </w:rPr>
        <w:t>евиденције</w:t>
      </w:r>
      <w:proofErr w:type="spellEnd"/>
      <w:r>
        <w:rPr>
          <w:rFonts w:ascii="Times" w:hAnsi="Times"/>
          <w:color w:val="000000"/>
          <w:sz w:val="24"/>
        </w:rPr>
        <w:t xml:space="preserve"> о </w:t>
      </w:r>
      <w:proofErr w:type="spellStart"/>
      <w:r>
        <w:rPr>
          <w:rFonts w:ascii="Times" w:hAnsi="Times"/>
          <w:color w:val="000000"/>
          <w:sz w:val="24"/>
        </w:rPr>
        <w:t>полагању</w:t>
      </w:r>
      <w:proofErr w:type="spellEnd"/>
      <w:r>
        <w:rPr>
          <w:rFonts w:ascii="Times" w:hAnsi="Times"/>
          <w:color w:val="000000"/>
          <w:sz w:val="24"/>
        </w:rPr>
        <w:t xml:space="preserve"> </w:t>
      </w:r>
      <w:proofErr w:type="spellStart"/>
      <w:r>
        <w:rPr>
          <w:rFonts w:ascii="Times" w:hAnsi="Times"/>
          <w:color w:val="000000"/>
          <w:sz w:val="24"/>
        </w:rPr>
        <w:t>испита</w:t>
      </w:r>
      <w:proofErr w:type="spellEnd"/>
      <w:r>
        <w:rPr>
          <w:rFonts w:ascii="Times" w:hAnsi="Times"/>
          <w:color w:val="000000"/>
          <w:sz w:val="24"/>
        </w:rPr>
        <w:t xml:space="preserve"> - </w:t>
      </w:r>
      <w:proofErr w:type="spellStart"/>
      <w:r>
        <w:rPr>
          <w:rFonts w:ascii="Times" w:hAnsi="Times"/>
          <w:color w:val="000000"/>
          <w:sz w:val="24"/>
        </w:rPr>
        <w:t>записника</w:t>
      </w:r>
      <w:proofErr w:type="spellEnd"/>
      <w:r>
        <w:rPr>
          <w:rFonts w:ascii="Times" w:hAnsi="Times"/>
          <w:color w:val="000000"/>
          <w:sz w:val="24"/>
        </w:rPr>
        <w:t xml:space="preserve"> о </w:t>
      </w:r>
      <w:proofErr w:type="spellStart"/>
      <w:r>
        <w:rPr>
          <w:rFonts w:ascii="Times" w:hAnsi="Times"/>
          <w:color w:val="000000"/>
          <w:sz w:val="24"/>
        </w:rPr>
        <w:t>поправним</w:t>
      </w:r>
      <w:proofErr w:type="spellEnd"/>
      <w:r>
        <w:rPr>
          <w:rFonts w:ascii="Times" w:hAnsi="Times"/>
          <w:color w:val="000000"/>
          <w:sz w:val="24"/>
        </w:rPr>
        <w:t xml:space="preserve">, </w:t>
      </w:r>
      <w:proofErr w:type="spellStart"/>
      <w:r>
        <w:rPr>
          <w:rFonts w:ascii="Times" w:hAnsi="Times"/>
          <w:color w:val="000000"/>
          <w:sz w:val="24"/>
        </w:rPr>
        <w:t>разредним</w:t>
      </w:r>
      <w:proofErr w:type="spellEnd"/>
      <w:r>
        <w:rPr>
          <w:rFonts w:ascii="Times" w:hAnsi="Times"/>
          <w:color w:val="000000"/>
          <w:sz w:val="24"/>
        </w:rPr>
        <w:t xml:space="preserve">, </w:t>
      </w:r>
      <w:proofErr w:type="spellStart"/>
      <w:r>
        <w:rPr>
          <w:rFonts w:ascii="Times" w:hAnsi="Times"/>
          <w:color w:val="000000"/>
          <w:sz w:val="24"/>
        </w:rPr>
        <w:t>испитима</w:t>
      </w:r>
      <w:proofErr w:type="spellEnd"/>
      <w:r>
        <w:rPr>
          <w:rFonts w:ascii="Times" w:hAnsi="Times"/>
          <w:color w:val="000000"/>
          <w:sz w:val="24"/>
        </w:rPr>
        <w:t xml:space="preserve"> </w:t>
      </w:r>
      <w:proofErr w:type="spellStart"/>
      <w:r>
        <w:rPr>
          <w:rFonts w:ascii="Times" w:hAnsi="Times"/>
          <w:color w:val="000000"/>
          <w:sz w:val="24"/>
        </w:rPr>
        <w:t>за</w:t>
      </w:r>
      <w:proofErr w:type="spellEnd"/>
      <w:r>
        <w:rPr>
          <w:rFonts w:ascii="Times" w:hAnsi="Times"/>
          <w:color w:val="000000"/>
          <w:sz w:val="24"/>
        </w:rPr>
        <w:t xml:space="preserve"> </w:t>
      </w:r>
      <w:proofErr w:type="spellStart"/>
      <w:r>
        <w:rPr>
          <w:rFonts w:ascii="Times" w:hAnsi="Times"/>
          <w:color w:val="000000"/>
          <w:sz w:val="24"/>
        </w:rPr>
        <w:t>образовање</w:t>
      </w:r>
      <w:proofErr w:type="spellEnd"/>
      <w:r>
        <w:rPr>
          <w:rFonts w:ascii="Times" w:hAnsi="Times"/>
          <w:color w:val="000000"/>
          <w:sz w:val="24"/>
        </w:rPr>
        <w:t xml:space="preserve"> </w:t>
      </w:r>
      <w:proofErr w:type="spellStart"/>
      <w:r>
        <w:rPr>
          <w:rFonts w:ascii="Times" w:hAnsi="Times"/>
          <w:color w:val="000000"/>
          <w:sz w:val="24"/>
        </w:rPr>
        <w:t>одраслих</w:t>
      </w:r>
      <w:proofErr w:type="spellEnd"/>
      <w:r>
        <w:rPr>
          <w:rFonts w:ascii="Times" w:hAnsi="Times"/>
          <w:color w:val="000000"/>
          <w:sz w:val="24"/>
        </w:rPr>
        <w:t xml:space="preserve"> и </w:t>
      </w:r>
      <w:proofErr w:type="spellStart"/>
      <w:r>
        <w:rPr>
          <w:rFonts w:ascii="Times" w:hAnsi="Times"/>
          <w:color w:val="000000"/>
          <w:sz w:val="24"/>
        </w:rPr>
        <w:t>другим</w:t>
      </w:r>
      <w:proofErr w:type="spellEnd"/>
      <w:r>
        <w:rPr>
          <w:rFonts w:ascii="Times" w:hAnsi="Times"/>
          <w:color w:val="000000"/>
          <w:sz w:val="24"/>
        </w:rPr>
        <w:t xml:space="preserve"> </w:t>
      </w:r>
      <w:proofErr w:type="spellStart"/>
      <w:r>
        <w:rPr>
          <w:rFonts w:ascii="Times" w:hAnsi="Times"/>
          <w:color w:val="000000"/>
          <w:sz w:val="24"/>
        </w:rPr>
        <w:t>испитима</w:t>
      </w:r>
      <w:proofErr w:type="spellEnd"/>
      <w:r>
        <w:rPr>
          <w:rFonts w:ascii="Times" w:hAnsi="Times"/>
          <w:color w:val="000000"/>
          <w:sz w:val="24"/>
        </w:rPr>
        <w:t xml:space="preserve"> и </w:t>
      </w:r>
      <w:proofErr w:type="spellStart"/>
      <w:r>
        <w:rPr>
          <w:rFonts w:ascii="Times" w:hAnsi="Times"/>
          <w:color w:val="000000"/>
          <w:sz w:val="24"/>
        </w:rPr>
        <w:t>евиденције</w:t>
      </w:r>
      <w:proofErr w:type="spellEnd"/>
      <w:r>
        <w:rPr>
          <w:rFonts w:ascii="Times" w:hAnsi="Times"/>
          <w:color w:val="000000"/>
          <w:sz w:val="24"/>
        </w:rPr>
        <w:t xml:space="preserve"> о </w:t>
      </w:r>
      <w:proofErr w:type="spellStart"/>
      <w:r>
        <w:rPr>
          <w:rFonts w:ascii="Times" w:hAnsi="Times"/>
          <w:color w:val="000000"/>
          <w:sz w:val="24"/>
        </w:rPr>
        <w:t>издатим</w:t>
      </w:r>
      <w:proofErr w:type="spellEnd"/>
      <w:r>
        <w:rPr>
          <w:rFonts w:ascii="Times" w:hAnsi="Times"/>
          <w:color w:val="000000"/>
          <w:sz w:val="24"/>
        </w:rPr>
        <w:t xml:space="preserve"> </w:t>
      </w:r>
      <w:proofErr w:type="spellStart"/>
      <w:r>
        <w:rPr>
          <w:rFonts w:ascii="Times" w:hAnsi="Times"/>
          <w:color w:val="000000"/>
          <w:sz w:val="24"/>
        </w:rPr>
        <w:t>сведочанствима</w:t>
      </w:r>
      <w:proofErr w:type="spellEnd"/>
      <w:r>
        <w:rPr>
          <w:rFonts w:ascii="Times" w:hAnsi="Times"/>
          <w:color w:val="000000"/>
          <w:sz w:val="24"/>
        </w:rPr>
        <w:t>.</w:t>
      </w:r>
    </w:p>
    <w:p w:rsidR="00437A12" w:rsidRDefault="001725F1">
      <w:pPr>
        <w:spacing w:after="90"/>
      </w:pPr>
      <w:r>
        <w:rPr>
          <w:rFonts w:ascii="Times" w:hAnsi="Times"/>
          <w:color w:val="000000"/>
          <w:sz w:val="24"/>
        </w:rPr>
        <w:t xml:space="preserve">(2) </w:t>
      </w:r>
      <w:proofErr w:type="spellStart"/>
      <w:r>
        <w:rPr>
          <w:rFonts w:ascii="Times" w:hAnsi="Times"/>
          <w:color w:val="000000"/>
          <w:sz w:val="24"/>
        </w:rPr>
        <w:t>Евиденцију</w:t>
      </w:r>
      <w:proofErr w:type="spellEnd"/>
      <w:r>
        <w:rPr>
          <w:rFonts w:ascii="Times" w:hAnsi="Times"/>
          <w:color w:val="000000"/>
          <w:sz w:val="24"/>
        </w:rPr>
        <w:t xml:space="preserve"> о </w:t>
      </w:r>
      <w:proofErr w:type="spellStart"/>
      <w:r>
        <w:rPr>
          <w:rFonts w:ascii="Times" w:hAnsi="Times"/>
          <w:color w:val="000000"/>
          <w:sz w:val="24"/>
        </w:rPr>
        <w:t>успеху</w:t>
      </w:r>
      <w:proofErr w:type="spellEnd"/>
      <w:r>
        <w:rPr>
          <w:rFonts w:ascii="Times" w:hAnsi="Times"/>
          <w:color w:val="000000"/>
          <w:sz w:val="24"/>
        </w:rPr>
        <w:t xml:space="preserve"> </w:t>
      </w:r>
      <w:proofErr w:type="spellStart"/>
      <w:r>
        <w:rPr>
          <w:rFonts w:ascii="Times" w:hAnsi="Times"/>
          <w:color w:val="000000"/>
          <w:sz w:val="24"/>
        </w:rPr>
        <w:t>полазника</w:t>
      </w:r>
      <w:proofErr w:type="spellEnd"/>
      <w:r>
        <w:rPr>
          <w:rFonts w:ascii="Times" w:hAnsi="Times"/>
          <w:color w:val="000000"/>
          <w:sz w:val="24"/>
        </w:rPr>
        <w:t xml:space="preserve"> </w:t>
      </w:r>
      <w:proofErr w:type="spellStart"/>
      <w:r>
        <w:rPr>
          <w:rFonts w:ascii="Times" w:hAnsi="Times"/>
          <w:color w:val="000000"/>
          <w:sz w:val="24"/>
        </w:rPr>
        <w:t>на</w:t>
      </w:r>
      <w:proofErr w:type="spellEnd"/>
      <w:r>
        <w:rPr>
          <w:rFonts w:ascii="Times" w:hAnsi="Times"/>
          <w:color w:val="000000"/>
          <w:sz w:val="24"/>
        </w:rPr>
        <w:t xml:space="preserve"> </w:t>
      </w:r>
      <w:proofErr w:type="spellStart"/>
      <w:r>
        <w:rPr>
          <w:rFonts w:ascii="Times" w:hAnsi="Times"/>
          <w:color w:val="000000"/>
          <w:sz w:val="24"/>
        </w:rPr>
        <w:t>крају</w:t>
      </w:r>
      <w:proofErr w:type="spellEnd"/>
      <w:r>
        <w:rPr>
          <w:rFonts w:ascii="Times" w:hAnsi="Times"/>
          <w:color w:val="000000"/>
          <w:sz w:val="24"/>
        </w:rPr>
        <w:t xml:space="preserve"> </w:t>
      </w:r>
      <w:proofErr w:type="spellStart"/>
      <w:r>
        <w:rPr>
          <w:rFonts w:ascii="Times" w:hAnsi="Times"/>
          <w:color w:val="000000"/>
          <w:sz w:val="24"/>
        </w:rPr>
        <w:t>разреда</w:t>
      </w:r>
      <w:proofErr w:type="spellEnd"/>
      <w:r>
        <w:rPr>
          <w:rFonts w:ascii="Times" w:hAnsi="Times"/>
          <w:color w:val="000000"/>
          <w:sz w:val="24"/>
        </w:rPr>
        <w:t xml:space="preserve"> и о</w:t>
      </w:r>
      <w:r>
        <w:rPr>
          <w:rFonts w:ascii="Times" w:hAnsi="Times"/>
          <w:color w:val="000000"/>
          <w:sz w:val="24"/>
        </w:rPr>
        <w:t xml:space="preserve"> </w:t>
      </w:r>
      <w:proofErr w:type="spellStart"/>
      <w:r>
        <w:rPr>
          <w:rFonts w:ascii="Times" w:hAnsi="Times"/>
          <w:color w:val="000000"/>
          <w:sz w:val="24"/>
        </w:rPr>
        <w:t>подели</w:t>
      </w:r>
      <w:proofErr w:type="spellEnd"/>
      <w:r>
        <w:rPr>
          <w:rFonts w:ascii="Times" w:hAnsi="Times"/>
          <w:color w:val="000000"/>
          <w:sz w:val="24"/>
        </w:rPr>
        <w:t xml:space="preserve"> </w:t>
      </w:r>
      <w:proofErr w:type="spellStart"/>
      <w:r>
        <w:rPr>
          <w:rFonts w:ascii="Times" w:hAnsi="Times"/>
          <w:color w:val="000000"/>
          <w:sz w:val="24"/>
        </w:rPr>
        <w:t>предмета</w:t>
      </w:r>
      <w:proofErr w:type="spellEnd"/>
      <w:r>
        <w:rPr>
          <w:rFonts w:ascii="Times" w:hAnsi="Times"/>
          <w:color w:val="000000"/>
          <w:sz w:val="24"/>
        </w:rPr>
        <w:t xml:space="preserve"> </w:t>
      </w:r>
      <w:proofErr w:type="spellStart"/>
      <w:r>
        <w:rPr>
          <w:rFonts w:ascii="Times" w:hAnsi="Times"/>
          <w:color w:val="000000"/>
          <w:sz w:val="24"/>
        </w:rPr>
        <w:t>на</w:t>
      </w:r>
      <w:proofErr w:type="spellEnd"/>
      <w:r>
        <w:rPr>
          <w:rFonts w:ascii="Times" w:hAnsi="Times"/>
          <w:color w:val="000000"/>
          <w:sz w:val="24"/>
        </w:rPr>
        <w:t xml:space="preserve"> </w:t>
      </w:r>
      <w:proofErr w:type="spellStart"/>
      <w:r>
        <w:rPr>
          <w:rFonts w:ascii="Times" w:hAnsi="Times"/>
          <w:color w:val="000000"/>
          <w:sz w:val="24"/>
        </w:rPr>
        <w:t>наставнике</w:t>
      </w:r>
      <w:proofErr w:type="spellEnd"/>
      <w:r>
        <w:rPr>
          <w:rFonts w:ascii="Times" w:hAnsi="Times"/>
          <w:color w:val="000000"/>
          <w:sz w:val="24"/>
        </w:rPr>
        <w:t xml:space="preserve">, </w:t>
      </w:r>
      <w:proofErr w:type="spellStart"/>
      <w:r>
        <w:rPr>
          <w:rFonts w:ascii="Times" w:hAnsi="Times"/>
          <w:color w:val="000000"/>
          <w:sz w:val="24"/>
        </w:rPr>
        <w:t>школа</w:t>
      </w:r>
      <w:proofErr w:type="spellEnd"/>
      <w:r>
        <w:rPr>
          <w:rFonts w:ascii="Times" w:hAnsi="Times"/>
          <w:color w:val="000000"/>
          <w:sz w:val="24"/>
        </w:rPr>
        <w:t xml:space="preserve"> </w:t>
      </w:r>
      <w:proofErr w:type="spellStart"/>
      <w:r>
        <w:rPr>
          <w:rFonts w:ascii="Times" w:hAnsi="Times"/>
          <w:color w:val="000000"/>
          <w:sz w:val="24"/>
        </w:rPr>
        <w:t>води</w:t>
      </w:r>
      <w:proofErr w:type="spellEnd"/>
      <w:r>
        <w:rPr>
          <w:rFonts w:ascii="Times" w:hAnsi="Times"/>
          <w:color w:val="000000"/>
          <w:sz w:val="24"/>
        </w:rPr>
        <w:t xml:space="preserve"> у </w:t>
      </w:r>
      <w:proofErr w:type="spellStart"/>
      <w:r>
        <w:rPr>
          <w:rFonts w:ascii="Times" w:hAnsi="Times"/>
          <w:color w:val="000000"/>
          <w:sz w:val="24"/>
        </w:rPr>
        <w:t>оквиру</w:t>
      </w:r>
      <w:proofErr w:type="spellEnd"/>
      <w:r>
        <w:rPr>
          <w:rFonts w:ascii="Times" w:hAnsi="Times"/>
          <w:color w:val="000000"/>
          <w:sz w:val="24"/>
        </w:rPr>
        <w:t xml:space="preserve"> </w:t>
      </w:r>
      <w:proofErr w:type="spellStart"/>
      <w:r>
        <w:rPr>
          <w:rFonts w:ascii="Times" w:hAnsi="Times"/>
          <w:color w:val="000000"/>
          <w:sz w:val="24"/>
        </w:rPr>
        <w:t>дневника</w:t>
      </w:r>
      <w:proofErr w:type="spellEnd"/>
      <w:r>
        <w:rPr>
          <w:rFonts w:ascii="Times" w:hAnsi="Times"/>
          <w:color w:val="000000"/>
          <w:sz w:val="24"/>
        </w:rPr>
        <w:t xml:space="preserve"> </w:t>
      </w:r>
      <w:proofErr w:type="spellStart"/>
      <w:r>
        <w:rPr>
          <w:rFonts w:ascii="Times" w:hAnsi="Times"/>
          <w:color w:val="000000"/>
          <w:sz w:val="24"/>
        </w:rPr>
        <w:t>образовног</w:t>
      </w:r>
      <w:proofErr w:type="spellEnd"/>
      <w:r>
        <w:rPr>
          <w:rFonts w:ascii="Times" w:hAnsi="Times"/>
          <w:color w:val="000000"/>
          <w:sz w:val="24"/>
        </w:rPr>
        <w:t xml:space="preserve"> </w:t>
      </w:r>
      <w:proofErr w:type="spellStart"/>
      <w:r>
        <w:rPr>
          <w:rFonts w:ascii="Times" w:hAnsi="Times"/>
          <w:color w:val="000000"/>
          <w:sz w:val="24"/>
        </w:rPr>
        <w:t>рада</w:t>
      </w:r>
      <w:proofErr w:type="spellEnd"/>
      <w:r>
        <w:rPr>
          <w:rFonts w:ascii="Times" w:hAnsi="Times"/>
          <w:color w:val="000000"/>
          <w:sz w:val="24"/>
        </w:rPr>
        <w:t xml:space="preserve"> - </w:t>
      </w:r>
      <w:proofErr w:type="spellStart"/>
      <w:r>
        <w:rPr>
          <w:rFonts w:ascii="Times" w:hAnsi="Times"/>
          <w:color w:val="000000"/>
          <w:sz w:val="24"/>
        </w:rPr>
        <w:t>разредне</w:t>
      </w:r>
      <w:proofErr w:type="spellEnd"/>
      <w:r>
        <w:rPr>
          <w:rFonts w:ascii="Times" w:hAnsi="Times"/>
          <w:color w:val="000000"/>
          <w:sz w:val="24"/>
        </w:rPr>
        <w:t xml:space="preserve"> </w:t>
      </w:r>
      <w:proofErr w:type="spellStart"/>
      <w:r>
        <w:rPr>
          <w:rFonts w:ascii="Times" w:hAnsi="Times"/>
          <w:color w:val="000000"/>
          <w:sz w:val="24"/>
        </w:rPr>
        <w:t>књиге</w:t>
      </w:r>
      <w:proofErr w:type="spellEnd"/>
      <w:r>
        <w:rPr>
          <w:rFonts w:ascii="Times" w:hAnsi="Times"/>
          <w:color w:val="000000"/>
          <w:sz w:val="24"/>
        </w:rPr>
        <w:t xml:space="preserve">, а </w:t>
      </w:r>
      <w:proofErr w:type="spellStart"/>
      <w:r>
        <w:rPr>
          <w:rFonts w:ascii="Times" w:hAnsi="Times"/>
          <w:color w:val="000000"/>
          <w:sz w:val="24"/>
        </w:rPr>
        <w:t>евиденцију</w:t>
      </w:r>
      <w:proofErr w:type="spellEnd"/>
      <w:r>
        <w:rPr>
          <w:rFonts w:ascii="Times" w:hAnsi="Times"/>
          <w:color w:val="000000"/>
          <w:sz w:val="24"/>
        </w:rPr>
        <w:t xml:space="preserve"> о </w:t>
      </w:r>
      <w:proofErr w:type="spellStart"/>
      <w:r>
        <w:rPr>
          <w:rFonts w:ascii="Times" w:hAnsi="Times"/>
          <w:color w:val="000000"/>
          <w:sz w:val="24"/>
        </w:rPr>
        <w:t>издатим</w:t>
      </w:r>
      <w:proofErr w:type="spellEnd"/>
      <w:r>
        <w:rPr>
          <w:rFonts w:ascii="Times" w:hAnsi="Times"/>
          <w:color w:val="000000"/>
          <w:sz w:val="24"/>
        </w:rPr>
        <w:t xml:space="preserve"> </w:t>
      </w:r>
      <w:proofErr w:type="spellStart"/>
      <w:r>
        <w:rPr>
          <w:rFonts w:ascii="Times" w:hAnsi="Times"/>
          <w:color w:val="000000"/>
          <w:sz w:val="24"/>
        </w:rPr>
        <w:t>сведочанствима</w:t>
      </w:r>
      <w:proofErr w:type="spellEnd"/>
      <w:r>
        <w:rPr>
          <w:rFonts w:ascii="Times" w:hAnsi="Times"/>
          <w:color w:val="000000"/>
          <w:sz w:val="24"/>
        </w:rPr>
        <w:t xml:space="preserve"> и </w:t>
      </w:r>
      <w:proofErr w:type="spellStart"/>
      <w:r>
        <w:rPr>
          <w:rFonts w:ascii="Times" w:hAnsi="Times"/>
          <w:color w:val="000000"/>
          <w:sz w:val="24"/>
        </w:rPr>
        <w:t>другим</w:t>
      </w:r>
      <w:proofErr w:type="spellEnd"/>
      <w:r>
        <w:rPr>
          <w:rFonts w:ascii="Times" w:hAnsi="Times"/>
          <w:color w:val="000000"/>
          <w:sz w:val="24"/>
        </w:rPr>
        <w:t xml:space="preserve"> </w:t>
      </w:r>
      <w:proofErr w:type="spellStart"/>
      <w:r>
        <w:rPr>
          <w:rFonts w:ascii="Times" w:hAnsi="Times"/>
          <w:color w:val="000000"/>
          <w:sz w:val="24"/>
        </w:rPr>
        <w:t>јавним</w:t>
      </w:r>
      <w:proofErr w:type="spellEnd"/>
      <w:r>
        <w:rPr>
          <w:rFonts w:ascii="Times" w:hAnsi="Times"/>
          <w:color w:val="000000"/>
          <w:sz w:val="24"/>
        </w:rPr>
        <w:t xml:space="preserve"> </w:t>
      </w:r>
      <w:proofErr w:type="spellStart"/>
      <w:r>
        <w:rPr>
          <w:rFonts w:ascii="Times" w:hAnsi="Times"/>
          <w:color w:val="000000"/>
          <w:sz w:val="24"/>
        </w:rPr>
        <w:t>исправама</w:t>
      </w:r>
      <w:proofErr w:type="spellEnd"/>
      <w:r>
        <w:rPr>
          <w:rFonts w:ascii="Times" w:hAnsi="Times"/>
          <w:color w:val="000000"/>
          <w:sz w:val="24"/>
        </w:rPr>
        <w:t xml:space="preserve"> у </w:t>
      </w:r>
      <w:proofErr w:type="spellStart"/>
      <w:r>
        <w:rPr>
          <w:rFonts w:ascii="Times" w:hAnsi="Times"/>
          <w:color w:val="000000"/>
          <w:sz w:val="24"/>
        </w:rPr>
        <w:t>оквиру</w:t>
      </w:r>
      <w:proofErr w:type="spellEnd"/>
      <w:r>
        <w:rPr>
          <w:rFonts w:ascii="Times" w:hAnsi="Times"/>
          <w:color w:val="000000"/>
          <w:sz w:val="24"/>
        </w:rPr>
        <w:t xml:space="preserve"> </w:t>
      </w:r>
      <w:proofErr w:type="spellStart"/>
      <w:r>
        <w:rPr>
          <w:rFonts w:ascii="Times" w:hAnsi="Times"/>
          <w:color w:val="000000"/>
          <w:sz w:val="24"/>
        </w:rPr>
        <w:t>матичне</w:t>
      </w:r>
      <w:proofErr w:type="spellEnd"/>
      <w:r>
        <w:rPr>
          <w:rFonts w:ascii="Times" w:hAnsi="Times"/>
          <w:color w:val="000000"/>
          <w:sz w:val="24"/>
        </w:rPr>
        <w:t xml:space="preserve"> </w:t>
      </w:r>
      <w:proofErr w:type="spellStart"/>
      <w:r>
        <w:rPr>
          <w:rFonts w:ascii="Times" w:hAnsi="Times"/>
          <w:color w:val="000000"/>
          <w:sz w:val="24"/>
        </w:rPr>
        <w:t>књиге</w:t>
      </w:r>
      <w:proofErr w:type="spellEnd"/>
      <w:r>
        <w:rPr>
          <w:rFonts w:ascii="Times" w:hAnsi="Times"/>
          <w:color w:val="000000"/>
          <w:sz w:val="24"/>
        </w:rPr>
        <w:t>.</w:t>
      </w:r>
    </w:p>
    <w:p w:rsidR="00437A12" w:rsidRDefault="001725F1">
      <w:pPr>
        <w:spacing w:after="90"/>
      </w:pPr>
      <w:r>
        <w:rPr>
          <w:rFonts w:ascii="Times" w:hAnsi="Times"/>
          <w:color w:val="000000"/>
          <w:sz w:val="24"/>
        </w:rPr>
        <w:t xml:space="preserve">(3) </w:t>
      </w:r>
      <w:proofErr w:type="spellStart"/>
      <w:r>
        <w:rPr>
          <w:rFonts w:ascii="Times" w:hAnsi="Times"/>
          <w:color w:val="000000"/>
          <w:sz w:val="24"/>
        </w:rPr>
        <w:t>Овим</w:t>
      </w:r>
      <w:proofErr w:type="spellEnd"/>
      <w:r>
        <w:rPr>
          <w:rFonts w:ascii="Times" w:hAnsi="Times"/>
          <w:color w:val="000000"/>
          <w:sz w:val="24"/>
        </w:rPr>
        <w:t xml:space="preserve"> </w:t>
      </w:r>
      <w:proofErr w:type="spellStart"/>
      <w:r>
        <w:rPr>
          <w:rFonts w:ascii="Times" w:hAnsi="Times"/>
          <w:color w:val="000000"/>
          <w:sz w:val="24"/>
        </w:rPr>
        <w:t>правилником</w:t>
      </w:r>
      <w:proofErr w:type="spellEnd"/>
      <w:r>
        <w:rPr>
          <w:rFonts w:ascii="Times" w:hAnsi="Times"/>
          <w:color w:val="000000"/>
          <w:sz w:val="24"/>
        </w:rPr>
        <w:t xml:space="preserve"> </w:t>
      </w:r>
      <w:proofErr w:type="spellStart"/>
      <w:r>
        <w:rPr>
          <w:rFonts w:ascii="Times" w:hAnsi="Times"/>
          <w:color w:val="000000"/>
          <w:sz w:val="24"/>
        </w:rPr>
        <w:t>прописује</w:t>
      </w:r>
      <w:proofErr w:type="spellEnd"/>
      <w:r>
        <w:rPr>
          <w:rFonts w:ascii="Times" w:hAnsi="Times"/>
          <w:color w:val="000000"/>
          <w:sz w:val="24"/>
        </w:rPr>
        <w:t xml:space="preserve"> </w:t>
      </w:r>
      <w:proofErr w:type="spellStart"/>
      <w:r>
        <w:rPr>
          <w:rFonts w:ascii="Times" w:hAnsi="Times"/>
          <w:color w:val="000000"/>
          <w:sz w:val="24"/>
        </w:rPr>
        <w:t>се</w:t>
      </w:r>
      <w:proofErr w:type="spellEnd"/>
      <w:r>
        <w:rPr>
          <w:rFonts w:ascii="Times" w:hAnsi="Times"/>
          <w:color w:val="000000"/>
          <w:sz w:val="24"/>
        </w:rPr>
        <w:t xml:space="preserve"> </w:t>
      </w:r>
      <w:proofErr w:type="spellStart"/>
      <w:r>
        <w:rPr>
          <w:rFonts w:ascii="Times" w:hAnsi="Times"/>
          <w:color w:val="000000"/>
          <w:sz w:val="24"/>
        </w:rPr>
        <w:t>садржај</w:t>
      </w:r>
      <w:proofErr w:type="spellEnd"/>
      <w:r>
        <w:rPr>
          <w:rFonts w:ascii="Times" w:hAnsi="Times"/>
          <w:color w:val="000000"/>
          <w:sz w:val="24"/>
        </w:rPr>
        <w:t xml:space="preserve"> </w:t>
      </w:r>
      <w:proofErr w:type="spellStart"/>
      <w:r>
        <w:rPr>
          <w:rFonts w:ascii="Times" w:hAnsi="Times"/>
          <w:color w:val="000000"/>
          <w:sz w:val="24"/>
        </w:rPr>
        <w:t>образаца</w:t>
      </w:r>
      <w:proofErr w:type="spellEnd"/>
      <w:r>
        <w:rPr>
          <w:rFonts w:ascii="Times" w:hAnsi="Times"/>
          <w:color w:val="000000"/>
          <w:sz w:val="24"/>
        </w:rPr>
        <w:t xml:space="preserve"> </w:t>
      </w:r>
      <w:proofErr w:type="spellStart"/>
      <w:r>
        <w:rPr>
          <w:rFonts w:ascii="Times" w:hAnsi="Times"/>
          <w:color w:val="000000"/>
          <w:sz w:val="24"/>
        </w:rPr>
        <w:t>јавних</w:t>
      </w:r>
      <w:proofErr w:type="spellEnd"/>
      <w:r>
        <w:rPr>
          <w:rFonts w:ascii="Times" w:hAnsi="Times"/>
          <w:color w:val="000000"/>
          <w:sz w:val="24"/>
        </w:rPr>
        <w:t xml:space="preserve"> </w:t>
      </w:r>
      <w:proofErr w:type="spellStart"/>
      <w:r>
        <w:rPr>
          <w:rFonts w:ascii="Times" w:hAnsi="Times"/>
          <w:color w:val="000000"/>
          <w:sz w:val="24"/>
        </w:rPr>
        <w:t>исправа</w:t>
      </w:r>
      <w:proofErr w:type="spellEnd"/>
      <w:r>
        <w:rPr>
          <w:rFonts w:ascii="Times" w:hAnsi="Times"/>
          <w:color w:val="000000"/>
          <w:sz w:val="24"/>
        </w:rPr>
        <w:t xml:space="preserve"> </w:t>
      </w:r>
      <w:proofErr w:type="spellStart"/>
      <w:r>
        <w:rPr>
          <w:rFonts w:ascii="Times" w:hAnsi="Times"/>
          <w:color w:val="000000"/>
          <w:sz w:val="24"/>
        </w:rPr>
        <w:t>које</w:t>
      </w:r>
      <w:proofErr w:type="spellEnd"/>
      <w:r>
        <w:rPr>
          <w:rFonts w:ascii="Times" w:hAnsi="Times"/>
          <w:color w:val="000000"/>
          <w:sz w:val="24"/>
        </w:rPr>
        <w:t xml:space="preserve"> </w:t>
      </w:r>
      <w:proofErr w:type="spellStart"/>
      <w:r>
        <w:rPr>
          <w:rFonts w:ascii="Times" w:hAnsi="Times"/>
          <w:color w:val="000000"/>
          <w:sz w:val="24"/>
        </w:rPr>
        <w:t>из</w:t>
      </w:r>
      <w:r>
        <w:rPr>
          <w:rFonts w:ascii="Times" w:hAnsi="Times"/>
          <w:color w:val="000000"/>
          <w:sz w:val="24"/>
        </w:rPr>
        <w:t>даје</w:t>
      </w:r>
      <w:proofErr w:type="spellEnd"/>
      <w:r>
        <w:rPr>
          <w:rFonts w:ascii="Times" w:hAnsi="Times"/>
          <w:color w:val="000000"/>
          <w:sz w:val="24"/>
        </w:rPr>
        <w:t xml:space="preserve"> </w:t>
      </w:r>
      <w:proofErr w:type="spellStart"/>
      <w:r>
        <w:rPr>
          <w:rFonts w:ascii="Times" w:hAnsi="Times"/>
          <w:color w:val="000000"/>
          <w:sz w:val="24"/>
        </w:rPr>
        <w:t>школа</w:t>
      </w:r>
      <w:proofErr w:type="spellEnd"/>
      <w:r>
        <w:rPr>
          <w:rFonts w:ascii="Times" w:hAnsi="Times"/>
          <w:color w:val="000000"/>
          <w:sz w:val="24"/>
        </w:rPr>
        <w:t xml:space="preserve">: </w:t>
      </w:r>
      <w:proofErr w:type="spellStart"/>
      <w:r>
        <w:rPr>
          <w:rFonts w:ascii="Times" w:hAnsi="Times"/>
          <w:color w:val="000000"/>
          <w:sz w:val="24"/>
        </w:rPr>
        <w:t>сведочанства</w:t>
      </w:r>
      <w:proofErr w:type="spellEnd"/>
      <w:r>
        <w:rPr>
          <w:rFonts w:ascii="Times" w:hAnsi="Times"/>
          <w:color w:val="000000"/>
          <w:sz w:val="24"/>
        </w:rPr>
        <w:t xml:space="preserve"> о </w:t>
      </w:r>
      <w:proofErr w:type="spellStart"/>
      <w:r>
        <w:rPr>
          <w:rFonts w:ascii="Times" w:hAnsi="Times"/>
          <w:color w:val="000000"/>
          <w:sz w:val="24"/>
        </w:rPr>
        <w:t>завршеној</w:t>
      </w:r>
      <w:proofErr w:type="spellEnd"/>
      <w:r>
        <w:rPr>
          <w:rFonts w:ascii="Times" w:hAnsi="Times"/>
          <w:color w:val="000000"/>
          <w:sz w:val="24"/>
        </w:rPr>
        <w:t xml:space="preserve"> </w:t>
      </w:r>
      <w:proofErr w:type="spellStart"/>
      <w:r>
        <w:rPr>
          <w:rFonts w:ascii="Times" w:hAnsi="Times"/>
          <w:color w:val="000000"/>
          <w:sz w:val="24"/>
        </w:rPr>
        <w:t>основној</w:t>
      </w:r>
      <w:proofErr w:type="spellEnd"/>
      <w:r>
        <w:rPr>
          <w:rFonts w:ascii="Times" w:hAnsi="Times"/>
          <w:color w:val="000000"/>
          <w:sz w:val="24"/>
        </w:rPr>
        <w:t xml:space="preserve"> </w:t>
      </w:r>
      <w:proofErr w:type="spellStart"/>
      <w:r>
        <w:rPr>
          <w:rFonts w:ascii="Times" w:hAnsi="Times"/>
          <w:color w:val="000000"/>
          <w:sz w:val="24"/>
        </w:rPr>
        <w:t>школи</w:t>
      </w:r>
      <w:proofErr w:type="spellEnd"/>
      <w:r>
        <w:rPr>
          <w:rFonts w:ascii="Times" w:hAnsi="Times"/>
          <w:color w:val="000000"/>
          <w:sz w:val="24"/>
        </w:rPr>
        <w:t xml:space="preserve">, </w:t>
      </w:r>
      <w:proofErr w:type="spellStart"/>
      <w:r>
        <w:rPr>
          <w:rFonts w:ascii="Times" w:hAnsi="Times"/>
          <w:color w:val="000000"/>
          <w:sz w:val="24"/>
        </w:rPr>
        <w:t>односно</w:t>
      </w:r>
      <w:proofErr w:type="spellEnd"/>
      <w:r>
        <w:rPr>
          <w:rFonts w:ascii="Times" w:hAnsi="Times"/>
          <w:color w:val="000000"/>
          <w:sz w:val="24"/>
        </w:rPr>
        <w:t xml:space="preserve"> </w:t>
      </w:r>
      <w:proofErr w:type="spellStart"/>
      <w:r>
        <w:rPr>
          <w:rFonts w:ascii="Times" w:hAnsi="Times"/>
          <w:color w:val="000000"/>
          <w:sz w:val="24"/>
        </w:rPr>
        <w:t>разреда</w:t>
      </w:r>
      <w:proofErr w:type="spellEnd"/>
      <w:r>
        <w:rPr>
          <w:rFonts w:ascii="Times" w:hAnsi="Times"/>
          <w:color w:val="000000"/>
          <w:sz w:val="24"/>
        </w:rPr>
        <w:t xml:space="preserve"> у </w:t>
      </w:r>
      <w:proofErr w:type="spellStart"/>
      <w:r>
        <w:rPr>
          <w:rFonts w:ascii="Times" w:hAnsi="Times"/>
          <w:color w:val="000000"/>
          <w:sz w:val="24"/>
        </w:rPr>
        <w:t>оквиру</w:t>
      </w:r>
      <w:proofErr w:type="spellEnd"/>
      <w:r>
        <w:rPr>
          <w:rFonts w:ascii="Times" w:hAnsi="Times"/>
          <w:color w:val="000000"/>
          <w:sz w:val="24"/>
        </w:rPr>
        <w:t xml:space="preserve"> </w:t>
      </w:r>
      <w:proofErr w:type="spellStart"/>
      <w:r>
        <w:rPr>
          <w:rFonts w:ascii="Times" w:hAnsi="Times"/>
          <w:color w:val="000000"/>
          <w:sz w:val="24"/>
        </w:rPr>
        <w:t>одговарајућег</w:t>
      </w:r>
      <w:proofErr w:type="spellEnd"/>
      <w:r>
        <w:rPr>
          <w:rFonts w:ascii="Times" w:hAnsi="Times"/>
          <w:color w:val="000000"/>
          <w:sz w:val="24"/>
        </w:rPr>
        <w:t xml:space="preserve"> </w:t>
      </w:r>
      <w:proofErr w:type="spellStart"/>
      <w:r>
        <w:rPr>
          <w:rFonts w:ascii="Times" w:hAnsi="Times"/>
          <w:color w:val="000000"/>
          <w:sz w:val="24"/>
        </w:rPr>
        <w:t>циклуса</w:t>
      </w:r>
      <w:proofErr w:type="spellEnd"/>
      <w:r>
        <w:rPr>
          <w:rFonts w:ascii="Times" w:hAnsi="Times"/>
          <w:color w:val="000000"/>
          <w:sz w:val="24"/>
        </w:rPr>
        <w:t xml:space="preserve">, </w:t>
      </w:r>
      <w:proofErr w:type="spellStart"/>
      <w:r>
        <w:rPr>
          <w:rFonts w:ascii="Times" w:hAnsi="Times"/>
          <w:color w:val="000000"/>
          <w:sz w:val="24"/>
        </w:rPr>
        <w:t>преводнице</w:t>
      </w:r>
      <w:proofErr w:type="spellEnd"/>
      <w:r>
        <w:rPr>
          <w:rFonts w:ascii="Times" w:hAnsi="Times"/>
          <w:color w:val="000000"/>
          <w:sz w:val="24"/>
        </w:rPr>
        <w:t xml:space="preserve">, </w:t>
      </w:r>
      <w:proofErr w:type="spellStart"/>
      <w:r>
        <w:rPr>
          <w:rFonts w:ascii="Times" w:hAnsi="Times"/>
          <w:color w:val="000000"/>
          <w:sz w:val="24"/>
        </w:rPr>
        <w:t>исписнице</w:t>
      </w:r>
      <w:proofErr w:type="spellEnd"/>
      <w:r>
        <w:rPr>
          <w:rFonts w:ascii="Times" w:hAnsi="Times"/>
          <w:color w:val="000000"/>
          <w:sz w:val="24"/>
        </w:rPr>
        <w:t xml:space="preserve"> и </w:t>
      </w:r>
      <w:proofErr w:type="spellStart"/>
      <w:r>
        <w:rPr>
          <w:rFonts w:ascii="Times" w:hAnsi="Times"/>
          <w:color w:val="000000"/>
          <w:sz w:val="24"/>
        </w:rPr>
        <w:t>уверења</w:t>
      </w:r>
      <w:proofErr w:type="spellEnd"/>
      <w:r>
        <w:rPr>
          <w:rFonts w:ascii="Times" w:hAnsi="Times"/>
          <w:color w:val="000000"/>
          <w:sz w:val="24"/>
        </w:rPr>
        <w:t xml:space="preserve"> о </w:t>
      </w:r>
      <w:proofErr w:type="spellStart"/>
      <w:r>
        <w:rPr>
          <w:rFonts w:ascii="Times" w:hAnsi="Times"/>
          <w:color w:val="000000"/>
          <w:sz w:val="24"/>
        </w:rPr>
        <w:t>положеном</w:t>
      </w:r>
      <w:proofErr w:type="spellEnd"/>
      <w:r>
        <w:rPr>
          <w:rFonts w:ascii="Times" w:hAnsi="Times"/>
          <w:color w:val="000000"/>
          <w:sz w:val="24"/>
        </w:rPr>
        <w:t xml:space="preserve"> </w:t>
      </w:r>
      <w:proofErr w:type="spellStart"/>
      <w:r>
        <w:rPr>
          <w:rFonts w:ascii="Times" w:hAnsi="Times"/>
          <w:color w:val="000000"/>
          <w:sz w:val="24"/>
        </w:rPr>
        <w:t>завршном</w:t>
      </w:r>
      <w:proofErr w:type="spellEnd"/>
      <w:r>
        <w:rPr>
          <w:rFonts w:ascii="Times" w:hAnsi="Times"/>
          <w:color w:val="000000"/>
          <w:sz w:val="24"/>
        </w:rPr>
        <w:t xml:space="preserve"> </w:t>
      </w:r>
      <w:proofErr w:type="spellStart"/>
      <w:r>
        <w:rPr>
          <w:rFonts w:ascii="Times" w:hAnsi="Times"/>
          <w:color w:val="000000"/>
          <w:sz w:val="24"/>
        </w:rPr>
        <w:t>испиту</w:t>
      </w:r>
      <w:proofErr w:type="spellEnd"/>
      <w:r>
        <w:rPr>
          <w:rFonts w:ascii="Times" w:hAnsi="Times"/>
          <w:color w:val="000000"/>
          <w:sz w:val="24"/>
        </w:rPr>
        <w:t xml:space="preserve"> и </w:t>
      </w:r>
      <w:proofErr w:type="spellStart"/>
      <w:r>
        <w:rPr>
          <w:rFonts w:ascii="Times" w:hAnsi="Times"/>
          <w:color w:val="000000"/>
          <w:sz w:val="24"/>
        </w:rPr>
        <w:t>другим</w:t>
      </w:r>
      <w:proofErr w:type="spellEnd"/>
      <w:r>
        <w:rPr>
          <w:rFonts w:ascii="Times" w:hAnsi="Times"/>
          <w:color w:val="000000"/>
          <w:sz w:val="24"/>
        </w:rPr>
        <w:t xml:space="preserve"> </w:t>
      </w:r>
      <w:proofErr w:type="spellStart"/>
      <w:r>
        <w:rPr>
          <w:rFonts w:ascii="Times" w:hAnsi="Times"/>
          <w:color w:val="000000"/>
          <w:sz w:val="24"/>
        </w:rPr>
        <w:t>положеним</w:t>
      </w:r>
      <w:proofErr w:type="spellEnd"/>
      <w:r>
        <w:rPr>
          <w:rFonts w:ascii="Times" w:hAnsi="Times"/>
          <w:color w:val="000000"/>
          <w:sz w:val="24"/>
        </w:rPr>
        <w:t xml:space="preserve"> </w:t>
      </w:r>
      <w:proofErr w:type="spellStart"/>
      <w:r>
        <w:rPr>
          <w:rFonts w:ascii="Times" w:hAnsi="Times"/>
          <w:color w:val="000000"/>
          <w:sz w:val="24"/>
        </w:rPr>
        <w:t>испитима</w:t>
      </w:r>
      <w:proofErr w:type="spellEnd"/>
      <w:r>
        <w:rPr>
          <w:rFonts w:ascii="Times" w:hAnsi="Times"/>
          <w:color w:val="000000"/>
          <w:sz w:val="24"/>
        </w:rPr>
        <w:t>.</w:t>
      </w:r>
    </w:p>
    <w:p w:rsidR="00437A12" w:rsidRDefault="001725F1">
      <w:pPr>
        <w:spacing w:after="225"/>
        <w:jc w:val="center"/>
      </w:pPr>
      <w:r>
        <w:rPr>
          <w:rFonts w:ascii="Times" w:hAnsi="Times"/>
          <w:b/>
          <w:color w:val="000000"/>
          <w:sz w:val="24"/>
        </w:rPr>
        <w:t xml:space="preserve"> </w:t>
      </w:r>
      <w:proofErr w:type="spellStart"/>
      <w:r>
        <w:rPr>
          <w:rFonts w:ascii="Times" w:hAnsi="Times"/>
          <w:b/>
          <w:color w:val="000000"/>
          <w:sz w:val="24"/>
        </w:rPr>
        <w:t>Члан</w:t>
      </w:r>
      <w:proofErr w:type="spellEnd"/>
      <w:r>
        <w:rPr>
          <w:rFonts w:ascii="Times" w:hAnsi="Times"/>
          <w:b/>
          <w:color w:val="000000"/>
          <w:sz w:val="24"/>
        </w:rPr>
        <w:t xml:space="preserve"> 2. </w:t>
      </w:r>
    </w:p>
    <w:p w:rsidR="00437A12" w:rsidRDefault="001725F1">
      <w:pPr>
        <w:spacing w:after="90"/>
      </w:pPr>
      <w:r>
        <w:rPr>
          <w:rFonts w:ascii="Times" w:hAnsi="Times"/>
          <w:color w:val="000000"/>
          <w:sz w:val="24"/>
        </w:rPr>
        <w:t xml:space="preserve">(1) </w:t>
      </w:r>
      <w:proofErr w:type="spellStart"/>
      <w:r>
        <w:rPr>
          <w:rFonts w:ascii="Times" w:hAnsi="Times"/>
          <w:color w:val="000000"/>
          <w:sz w:val="24"/>
        </w:rPr>
        <w:t>Матична</w:t>
      </w:r>
      <w:proofErr w:type="spellEnd"/>
      <w:r>
        <w:rPr>
          <w:rFonts w:ascii="Times" w:hAnsi="Times"/>
          <w:color w:val="000000"/>
          <w:sz w:val="24"/>
        </w:rPr>
        <w:t xml:space="preserve"> </w:t>
      </w:r>
      <w:proofErr w:type="spellStart"/>
      <w:r>
        <w:rPr>
          <w:rFonts w:ascii="Times" w:hAnsi="Times"/>
          <w:color w:val="000000"/>
          <w:sz w:val="24"/>
        </w:rPr>
        <w:t>књига</w:t>
      </w:r>
      <w:proofErr w:type="spellEnd"/>
      <w:r>
        <w:rPr>
          <w:rFonts w:ascii="Times" w:hAnsi="Times"/>
          <w:color w:val="000000"/>
          <w:sz w:val="24"/>
        </w:rPr>
        <w:t xml:space="preserve"> </w:t>
      </w:r>
      <w:proofErr w:type="spellStart"/>
      <w:r>
        <w:rPr>
          <w:rFonts w:ascii="Times" w:hAnsi="Times"/>
          <w:color w:val="000000"/>
          <w:sz w:val="24"/>
        </w:rPr>
        <w:t>води</w:t>
      </w:r>
      <w:proofErr w:type="spellEnd"/>
      <w:r>
        <w:rPr>
          <w:rFonts w:ascii="Times" w:hAnsi="Times"/>
          <w:color w:val="000000"/>
          <w:sz w:val="24"/>
        </w:rPr>
        <w:t xml:space="preserve"> </w:t>
      </w:r>
      <w:proofErr w:type="spellStart"/>
      <w:r>
        <w:rPr>
          <w:rFonts w:ascii="Times" w:hAnsi="Times"/>
          <w:color w:val="000000"/>
          <w:sz w:val="24"/>
        </w:rPr>
        <w:t>се</w:t>
      </w:r>
      <w:proofErr w:type="spellEnd"/>
      <w:r>
        <w:rPr>
          <w:rFonts w:ascii="Times" w:hAnsi="Times"/>
          <w:color w:val="000000"/>
          <w:sz w:val="24"/>
        </w:rPr>
        <w:t xml:space="preserve"> </w:t>
      </w:r>
      <w:proofErr w:type="spellStart"/>
      <w:r>
        <w:rPr>
          <w:rFonts w:ascii="Times" w:hAnsi="Times"/>
          <w:color w:val="000000"/>
          <w:sz w:val="24"/>
        </w:rPr>
        <w:t>посебно</w:t>
      </w:r>
      <w:proofErr w:type="spellEnd"/>
      <w:r>
        <w:rPr>
          <w:rFonts w:ascii="Times" w:hAnsi="Times"/>
          <w:color w:val="000000"/>
          <w:sz w:val="24"/>
        </w:rPr>
        <w:t xml:space="preserve"> </w:t>
      </w:r>
      <w:proofErr w:type="spellStart"/>
      <w:r>
        <w:rPr>
          <w:rFonts w:ascii="Times" w:hAnsi="Times"/>
          <w:color w:val="000000"/>
          <w:sz w:val="24"/>
        </w:rPr>
        <w:t>за</w:t>
      </w:r>
      <w:proofErr w:type="spellEnd"/>
      <w:r>
        <w:rPr>
          <w:rFonts w:ascii="Times" w:hAnsi="Times"/>
          <w:color w:val="000000"/>
          <w:sz w:val="24"/>
        </w:rPr>
        <w:t xml:space="preserve"> </w:t>
      </w:r>
      <w:proofErr w:type="spellStart"/>
      <w:r>
        <w:rPr>
          <w:rFonts w:ascii="Times" w:hAnsi="Times"/>
          <w:color w:val="000000"/>
          <w:sz w:val="24"/>
        </w:rPr>
        <w:t>сваког</w:t>
      </w:r>
      <w:proofErr w:type="spellEnd"/>
      <w:r>
        <w:rPr>
          <w:rFonts w:ascii="Times" w:hAnsi="Times"/>
          <w:color w:val="000000"/>
          <w:sz w:val="24"/>
        </w:rPr>
        <w:t xml:space="preserve"> </w:t>
      </w:r>
      <w:proofErr w:type="spellStart"/>
      <w:r>
        <w:rPr>
          <w:rFonts w:ascii="Times" w:hAnsi="Times"/>
          <w:color w:val="000000"/>
          <w:sz w:val="24"/>
        </w:rPr>
        <w:t>полазника</w:t>
      </w:r>
      <w:proofErr w:type="spellEnd"/>
      <w:r>
        <w:rPr>
          <w:rFonts w:ascii="Times" w:hAnsi="Times"/>
          <w:color w:val="000000"/>
          <w:sz w:val="24"/>
        </w:rPr>
        <w:t xml:space="preserve"> у </w:t>
      </w:r>
      <w:proofErr w:type="spellStart"/>
      <w:r>
        <w:rPr>
          <w:rFonts w:ascii="Times" w:hAnsi="Times"/>
          <w:color w:val="000000"/>
          <w:sz w:val="24"/>
        </w:rPr>
        <w:t>оквиру</w:t>
      </w:r>
      <w:proofErr w:type="spellEnd"/>
      <w:r>
        <w:rPr>
          <w:rFonts w:ascii="Times" w:hAnsi="Times"/>
          <w:color w:val="000000"/>
          <w:sz w:val="24"/>
        </w:rPr>
        <w:t xml:space="preserve"> </w:t>
      </w:r>
      <w:proofErr w:type="spellStart"/>
      <w:r>
        <w:rPr>
          <w:rFonts w:ascii="Times" w:hAnsi="Times"/>
          <w:color w:val="000000"/>
          <w:sz w:val="24"/>
        </w:rPr>
        <w:t>одељења</w:t>
      </w:r>
      <w:proofErr w:type="spellEnd"/>
      <w:r>
        <w:rPr>
          <w:rFonts w:ascii="Times" w:hAnsi="Times"/>
          <w:color w:val="000000"/>
          <w:sz w:val="24"/>
        </w:rPr>
        <w:t xml:space="preserve">, </w:t>
      </w:r>
      <w:proofErr w:type="spellStart"/>
      <w:r>
        <w:rPr>
          <w:rFonts w:ascii="Times" w:hAnsi="Times"/>
          <w:color w:val="000000"/>
          <w:sz w:val="24"/>
        </w:rPr>
        <w:t>почев</w:t>
      </w:r>
      <w:proofErr w:type="spellEnd"/>
      <w:r>
        <w:rPr>
          <w:rFonts w:ascii="Times" w:hAnsi="Times"/>
          <w:color w:val="000000"/>
          <w:sz w:val="24"/>
        </w:rPr>
        <w:t xml:space="preserve"> </w:t>
      </w:r>
      <w:proofErr w:type="spellStart"/>
      <w:r>
        <w:rPr>
          <w:rFonts w:ascii="Times" w:hAnsi="Times"/>
          <w:color w:val="000000"/>
          <w:sz w:val="24"/>
        </w:rPr>
        <w:t>од</w:t>
      </w:r>
      <w:proofErr w:type="spellEnd"/>
      <w:r>
        <w:rPr>
          <w:rFonts w:ascii="Times" w:hAnsi="Times"/>
          <w:color w:val="000000"/>
          <w:sz w:val="24"/>
        </w:rPr>
        <w:t xml:space="preserve"> </w:t>
      </w:r>
      <w:proofErr w:type="spellStart"/>
      <w:r>
        <w:rPr>
          <w:rFonts w:ascii="Times" w:hAnsi="Times"/>
          <w:color w:val="000000"/>
          <w:sz w:val="24"/>
        </w:rPr>
        <w:t>уписа</w:t>
      </w:r>
      <w:proofErr w:type="spellEnd"/>
      <w:r>
        <w:rPr>
          <w:rFonts w:ascii="Times" w:hAnsi="Times"/>
          <w:color w:val="000000"/>
          <w:sz w:val="24"/>
        </w:rPr>
        <w:t xml:space="preserve"> у </w:t>
      </w:r>
      <w:proofErr w:type="spellStart"/>
      <w:r>
        <w:rPr>
          <w:rFonts w:ascii="Times" w:hAnsi="Times"/>
          <w:color w:val="000000"/>
          <w:sz w:val="24"/>
        </w:rPr>
        <w:t>школу</w:t>
      </w:r>
      <w:proofErr w:type="spellEnd"/>
      <w:r>
        <w:rPr>
          <w:rFonts w:ascii="Times" w:hAnsi="Times"/>
          <w:color w:val="000000"/>
          <w:sz w:val="24"/>
        </w:rPr>
        <w:t xml:space="preserve"> </w:t>
      </w:r>
      <w:proofErr w:type="spellStart"/>
      <w:r>
        <w:rPr>
          <w:rFonts w:ascii="Times" w:hAnsi="Times"/>
          <w:color w:val="000000"/>
          <w:sz w:val="24"/>
        </w:rPr>
        <w:t>до</w:t>
      </w:r>
      <w:proofErr w:type="spellEnd"/>
      <w:r>
        <w:rPr>
          <w:rFonts w:ascii="Times" w:hAnsi="Times"/>
          <w:color w:val="000000"/>
          <w:sz w:val="24"/>
        </w:rPr>
        <w:t xml:space="preserve"> </w:t>
      </w:r>
      <w:proofErr w:type="spellStart"/>
      <w:r>
        <w:rPr>
          <w:rFonts w:ascii="Times" w:hAnsi="Times"/>
          <w:color w:val="000000"/>
          <w:sz w:val="24"/>
        </w:rPr>
        <w:t>завршетка</w:t>
      </w:r>
      <w:proofErr w:type="spellEnd"/>
      <w:r>
        <w:rPr>
          <w:rFonts w:ascii="Times" w:hAnsi="Times"/>
          <w:color w:val="000000"/>
          <w:sz w:val="24"/>
        </w:rPr>
        <w:t xml:space="preserve"> </w:t>
      </w:r>
      <w:proofErr w:type="spellStart"/>
      <w:r>
        <w:rPr>
          <w:rFonts w:ascii="Times" w:hAnsi="Times"/>
          <w:color w:val="000000"/>
          <w:sz w:val="24"/>
        </w:rPr>
        <w:t>стицања</w:t>
      </w:r>
      <w:proofErr w:type="spellEnd"/>
      <w:r>
        <w:rPr>
          <w:rFonts w:ascii="Times" w:hAnsi="Times"/>
          <w:color w:val="000000"/>
          <w:sz w:val="24"/>
        </w:rPr>
        <w:t xml:space="preserve"> </w:t>
      </w:r>
      <w:proofErr w:type="spellStart"/>
      <w:r>
        <w:rPr>
          <w:rFonts w:ascii="Times" w:hAnsi="Times"/>
          <w:color w:val="000000"/>
          <w:sz w:val="24"/>
        </w:rPr>
        <w:t>основног</w:t>
      </w:r>
      <w:proofErr w:type="spellEnd"/>
      <w:r>
        <w:rPr>
          <w:rFonts w:ascii="Times" w:hAnsi="Times"/>
          <w:color w:val="000000"/>
          <w:sz w:val="24"/>
        </w:rPr>
        <w:t xml:space="preserve"> </w:t>
      </w:r>
      <w:proofErr w:type="spellStart"/>
      <w:r>
        <w:rPr>
          <w:rFonts w:ascii="Times" w:hAnsi="Times"/>
          <w:color w:val="000000"/>
          <w:sz w:val="24"/>
        </w:rPr>
        <w:t>образовања</w:t>
      </w:r>
      <w:proofErr w:type="spellEnd"/>
      <w:r>
        <w:rPr>
          <w:rFonts w:ascii="Times" w:hAnsi="Times"/>
          <w:color w:val="000000"/>
          <w:sz w:val="24"/>
        </w:rPr>
        <w:t xml:space="preserve"> </w:t>
      </w:r>
      <w:proofErr w:type="spellStart"/>
      <w:r>
        <w:rPr>
          <w:rFonts w:ascii="Times" w:hAnsi="Times"/>
          <w:color w:val="000000"/>
          <w:sz w:val="24"/>
        </w:rPr>
        <w:t>одраслих</w:t>
      </w:r>
      <w:proofErr w:type="spellEnd"/>
      <w:r>
        <w:rPr>
          <w:rFonts w:ascii="Times" w:hAnsi="Times"/>
          <w:color w:val="000000"/>
          <w:sz w:val="24"/>
        </w:rPr>
        <w:t>.</w:t>
      </w:r>
    </w:p>
    <w:p w:rsidR="00437A12" w:rsidRDefault="001725F1">
      <w:pPr>
        <w:spacing w:after="90"/>
      </w:pPr>
      <w:r>
        <w:rPr>
          <w:rFonts w:ascii="Times" w:hAnsi="Times"/>
          <w:color w:val="000000"/>
          <w:sz w:val="24"/>
        </w:rPr>
        <w:t xml:space="preserve">(2) </w:t>
      </w:r>
      <w:proofErr w:type="spellStart"/>
      <w:r>
        <w:rPr>
          <w:rFonts w:ascii="Times" w:hAnsi="Times"/>
          <w:color w:val="000000"/>
          <w:sz w:val="24"/>
        </w:rPr>
        <w:t>Матична</w:t>
      </w:r>
      <w:proofErr w:type="spellEnd"/>
      <w:r>
        <w:rPr>
          <w:rFonts w:ascii="Times" w:hAnsi="Times"/>
          <w:color w:val="000000"/>
          <w:sz w:val="24"/>
        </w:rPr>
        <w:t xml:space="preserve"> </w:t>
      </w:r>
      <w:proofErr w:type="spellStart"/>
      <w:r>
        <w:rPr>
          <w:rFonts w:ascii="Times" w:hAnsi="Times"/>
          <w:color w:val="000000"/>
          <w:sz w:val="24"/>
        </w:rPr>
        <w:t>књига</w:t>
      </w:r>
      <w:proofErr w:type="spellEnd"/>
      <w:r>
        <w:rPr>
          <w:rFonts w:ascii="Times" w:hAnsi="Times"/>
          <w:color w:val="000000"/>
          <w:sz w:val="24"/>
        </w:rPr>
        <w:t xml:space="preserve"> </w:t>
      </w:r>
      <w:proofErr w:type="spellStart"/>
      <w:r>
        <w:rPr>
          <w:rFonts w:ascii="Times" w:hAnsi="Times"/>
          <w:color w:val="000000"/>
          <w:sz w:val="24"/>
        </w:rPr>
        <w:t>за</w:t>
      </w:r>
      <w:proofErr w:type="spellEnd"/>
      <w:r>
        <w:rPr>
          <w:rFonts w:ascii="Times" w:hAnsi="Times"/>
          <w:color w:val="000000"/>
          <w:sz w:val="24"/>
        </w:rPr>
        <w:t xml:space="preserve"> </w:t>
      </w:r>
      <w:proofErr w:type="spellStart"/>
      <w:r>
        <w:rPr>
          <w:rFonts w:ascii="Times" w:hAnsi="Times"/>
          <w:color w:val="000000"/>
          <w:sz w:val="24"/>
        </w:rPr>
        <w:t>све</w:t>
      </w:r>
      <w:proofErr w:type="spellEnd"/>
      <w:r>
        <w:rPr>
          <w:rFonts w:ascii="Times" w:hAnsi="Times"/>
          <w:color w:val="000000"/>
          <w:sz w:val="24"/>
        </w:rPr>
        <w:t xml:space="preserve"> </w:t>
      </w:r>
      <w:proofErr w:type="spellStart"/>
      <w:r>
        <w:rPr>
          <w:rFonts w:ascii="Times" w:hAnsi="Times"/>
          <w:color w:val="000000"/>
          <w:sz w:val="24"/>
        </w:rPr>
        <w:t>разреде</w:t>
      </w:r>
      <w:proofErr w:type="spellEnd"/>
      <w:r>
        <w:rPr>
          <w:rFonts w:ascii="Times" w:hAnsi="Times"/>
          <w:color w:val="000000"/>
          <w:sz w:val="24"/>
        </w:rPr>
        <w:t xml:space="preserve"> у </w:t>
      </w:r>
      <w:proofErr w:type="spellStart"/>
      <w:r>
        <w:rPr>
          <w:rFonts w:ascii="Times" w:hAnsi="Times"/>
          <w:color w:val="000000"/>
          <w:sz w:val="24"/>
        </w:rPr>
        <w:t>оквиру</w:t>
      </w:r>
      <w:proofErr w:type="spellEnd"/>
      <w:r>
        <w:rPr>
          <w:rFonts w:ascii="Times" w:hAnsi="Times"/>
          <w:color w:val="000000"/>
          <w:sz w:val="24"/>
        </w:rPr>
        <w:t xml:space="preserve"> </w:t>
      </w:r>
      <w:proofErr w:type="spellStart"/>
      <w:r>
        <w:rPr>
          <w:rFonts w:ascii="Times" w:hAnsi="Times"/>
          <w:color w:val="000000"/>
          <w:sz w:val="24"/>
        </w:rPr>
        <w:t>свих</w:t>
      </w:r>
      <w:proofErr w:type="spellEnd"/>
      <w:r>
        <w:rPr>
          <w:rFonts w:ascii="Times" w:hAnsi="Times"/>
          <w:color w:val="000000"/>
          <w:sz w:val="24"/>
        </w:rPr>
        <w:t xml:space="preserve"> </w:t>
      </w:r>
      <w:proofErr w:type="spellStart"/>
      <w:r>
        <w:rPr>
          <w:rFonts w:ascii="Times" w:hAnsi="Times"/>
          <w:color w:val="000000"/>
          <w:sz w:val="24"/>
        </w:rPr>
        <w:t>циклуса</w:t>
      </w:r>
      <w:proofErr w:type="spellEnd"/>
      <w:r>
        <w:rPr>
          <w:rFonts w:ascii="Times" w:hAnsi="Times"/>
          <w:color w:val="000000"/>
          <w:sz w:val="24"/>
        </w:rPr>
        <w:t xml:space="preserve"> </w:t>
      </w:r>
      <w:proofErr w:type="spellStart"/>
      <w:r>
        <w:rPr>
          <w:rFonts w:ascii="Times" w:hAnsi="Times"/>
          <w:color w:val="000000"/>
          <w:sz w:val="24"/>
        </w:rPr>
        <w:t>основног</w:t>
      </w:r>
      <w:proofErr w:type="spellEnd"/>
      <w:r>
        <w:rPr>
          <w:rFonts w:ascii="Times" w:hAnsi="Times"/>
          <w:color w:val="000000"/>
          <w:sz w:val="24"/>
        </w:rPr>
        <w:t xml:space="preserve"> </w:t>
      </w:r>
      <w:proofErr w:type="spellStart"/>
      <w:r>
        <w:rPr>
          <w:rFonts w:ascii="Times" w:hAnsi="Times"/>
          <w:color w:val="000000"/>
          <w:sz w:val="24"/>
        </w:rPr>
        <w:t>образовања</w:t>
      </w:r>
      <w:proofErr w:type="spellEnd"/>
      <w:r>
        <w:rPr>
          <w:rFonts w:ascii="Times" w:hAnsi="Times"/>
          <w:color w:val="000000"/>
          <w:sz w:val="24"/>
        </w:rPr>
        <w:t xml:space="preserve"> </w:t>
      </w:r>
      <w:proofErr w:type="spellStart"/>
      <w:r>
        <w:rPr>
          <w:rFonts w:ascii="Times" w:hAnsi="Times"/>
          <w:color w:val="000000"/>
          <w:sz w:val="24"/>
        </w:rPr>
        <w:t>одраслих</w:t>
      </w:r>
      <w:proofErr w:type="spellEnd"/>
      <w:r>
        <w:rPr>
          <w:rFonts w:ascii="Times" w:hAnsi="Times"/>
          <w:color w:val="000000"/>
          <w:sz w:val="24"/>
        </w:rPr>
        <w:t xml:space="preserve"> (</w:t>
      </w:r>
      <w:proofErr w:type="spellStart"/>
      <w:r>
        <w:rPr>
          <w:rFonts w:ascii="Times" w:hAnsi="Times"/>
          <w:color w:val="000000"/>
          <w:sz w:val="24"/>
        </w:rPr>
        <w:t>од</w:t>
      </w:r>
      <w:proofErr w:type="spellEnd"/>
      <w:r>
        <w:rPr>
          <w:rFonts w:ascii="Times" w:hAnsi="Times"/>
          <w:color w:val="000000"/>
          <w:sz w:val="24"/>
        </w:rPr>
        <w:t xml:space="preserve"> </w:t>
      </w:r>
      <w:proofErr w:type="spellStart"/>
      <w:r>
        <w:rPr>
          <w:rFonts w:ascii="Times" w:hAnsi="Times"/>
          <w:color w:val="000000"/>
          <w:sz w:val="24"/>
        </w:rPr>
        <w:t>првог</w:t>
      </w:r>
      <w:proofErr w:type="spellEnd"/>
      <w:r>
        <w:rPr>
          <w:rFonts w:ascii="Times" w:hAnsi="Times"/>
          <w:color w:val="000000"/>
          <w:sz w:val="24"/>
        </w:rPr>
        <w:t xml:space="preserve"> </w:t>
      </w:r>
      <w:proofErr w:type="spellStart"/>
      <w:r>
        <w:rPr>
          <w:rFonts w:ascii="Times" w:hAnsi="Times"/>
          <w:color w:val="000000"/>
          <w:sz w:val="24"/>
        </w:rPr>
        <w:t>до</w:t>
      </w:r>
      <w:proofErr w:type="spellEnd"/>
      <w:r>
        <w:rPr>
          <w:rFonts w:ascii="Times" w:hAnsi="Times"/>
          <w:color w:val="000000"/>
          <w:sz w:val="24"/>
        </w:rPr>
        <w:t xml:space="preserve"> </w:t>
      </w:r>
      <w:proofErr w:type="spellStart"/>
      <w:r>
        <w:rPr>
          <w:rFonts w:ascii="Times" w:hAnsi="Times"/>
          <w:color w:val="000000"/>
          <w:sz w:val="24"/>
        </w:rPr>
        <w:t>осмог</w:t>
      </w:r>
      <w:proofErr w:type="spellEnd"/>
      <w:r>
        <w:rPr>
          <w:rFonts w:ascii="Times" w:hAnsi="Times"/>
          <w:color w:val="000000"/>
          <w:sz w:val="24"/>
        </w:rPr>
        <w:t xml:space="preserve"> </w:t>
      </w:r>
      <w:proofErr w:type="spellStart"/>
      <w:r>
        <w:rPr>
          <w:rFonts w:ascii="Times" w:hAnsi="Times"/>
          <w:color w:val="000000"/>
          <w:sz w:val="24"/>
        </w:rPr>
        <w:t>разреда</w:t>
      </w:r>
      <w:proofErr w:type="spellEnd"/>
      <w:r>
        <w:rPr>
          <w:rFonts w:ascii="Times" w:hAnsi="Times"/>
          <w:color w:val="000000"/>
          <w:sz w:val="24"/>
        </w:rPr>
        <w:t xml:space="preserve">), </w:t>
      </w:r>
      <w:proofErr w:type="spellStart"/>
      <w:r>
        <w:rPr>
          <w:rFonts w:ascii="Times" w:hAnsi="Times"/>
          <w:color w:val="000000"/>
          <w:sz w:val="24"/>
        </w:rPr>
        <w:t>води</w:t>
      </w:r>
      <w:proofErr w:type="spellEnd"/>
      <w:r>
        <w:rPr>
          <w:rFonts w:ascii="Times" w:hAnsi="Times"/>
          <w:color w:val="000000"/>
          <w:sz w:val="24"/>
        </w:rPr>
        <w:t xml:space="preserve"> </w:t>
      </w:r>
      <w:proofErr w:type="spellStart"/>
      <w:r>
        <w:rPr>
          <w:rFonts w:ascii="Times" w:hAnsi="Times"/>
          <w:color w:val="000000"/>
          <w:sz w:val="24"/>
        </w:rPr>
        <w:t>се</w:t>
      </w:r>
      <w:proofErr w:type="spellEnd"/>
      <w:r>
        <w:rPr>
          <w:rFonts w:ascii="Times" w:hAnsi="Times"/>
          <w:color w:val="000000"/>
          <w:sz w:val="24"/>
        </w:rPr>
        <w:t xml:space="preserve"> </w:t>
      </w:r>
      <w:proofErr w:type="spellStart"/>
      <w:r>
        <w:rPr>
          <w:rFonts w:ascii="Times" w:hAnsi="Times"/>
          <w:color w:val="000000"/>
          <w:sz w:val="24"/>
        </w:rPr>
        <w:t>на</w:t>
      </w:r>
      <w:proofErr w:type="spellEnd"/>
      <w:r>
        <w:rPr>
          <w:rFonts w:ascii="Times" w:hAnsi="Times"/>
          <w:color w:val="000000"/>
          <w:sz w:val="24"/>
        </w:rPr>
        <w:t xml:space="preserve"> </w:t>
      </w:r>
      <w:proofErr w:type="spellStart"/>
      <w:r>
        <w:rPr>
          <w:rFonts w:ascii="Times" w:hAnsi="Times"/>
          <w:color w:val="000000"/>
          <w:sz w:val="24"/>
        </w:rPr>
        <w:t>Обрасцу</w:t>
      </w:r>
      <w:proofErr w:type="spellEnd"/>
      <w:r>
        <w:rPr>
          <w:rFonts w:ascii="Times" w:hAnsi="Times"/>
          <w:color w:val="000000"/>
          <w:sz w:val="24"/>
        </w:rPr>
        <w:t xml:space="preserve"> </w:t>
      </w:r>
      <w:proofErr w:type="spellStart"/>
      <w:r>
        <w:rPr>
          <w:rFonts w:ascii="Times" w:hAnsi="Times"/>
          <w:color w:val="000000"/>
          <w:sz w:val="24"/>
        </w:rPr>
        <w:t>бр</w:t>
      </w:r>
      <w:proofErr w:type="spellEnd"/>
      <w:r>
        <w:rPr>
          <w:rFonts w:ascii="Times" w:hAnsi="Times"/>
          <w:color w:val="000000"/>
          <w:sz w:val="24"/>
        </w:rPr>
        <w:t xml:space="preserve">. ООО-1 , у </w:t>
      </w:r>
      <w:proofErr w:type="spellStart"/>
      <w:r>
        <w:rPr>
          <w:rFonts w:ascii="Times" w:hAnsi="Times"/>
          <w:color w:val="000000"/>
          <w:sz w:val="24"/>
        </w:rPr>
        <w:t>облику</w:t>
      </w:r>
      <w:proofErr w:type="spellEnd"/>
      <w:r>
        <w:rPr>
          <w:rFonts w:ascii="Times" w:hAnsi="Times"/>
          <w:color w:val="000000"/>
          <w:sz w:val="24"/>
        </w:rPr>
        <w:t xml:space="preserve"> </w:t>
      </w:r>
      <w:proofErr w:type="spellStart"/>
      <w:r>
        <w:rPr>
          <w:rFonts w:ascii="Times" w:hAnsi="Times"/>
          <w:color w:val="000000"/>
          <w:sz w:val="24"/>
        </w:rPr>
        <w:t>спољњег</w:t>
      </w:r>
      <w:proofErr w:type="spellEnd"/>
      <w:r>
        <w:rPr>
          <w:rFonts w:ascii="Times" w:hAnsi="Times"/>
          <w:color w:val="000000"/>
          <w:sz w:val="24"/>
        </w:rPr>
        <w:t xml:space="preserve"> </w:t>
      </w:r>
      <w:proofErr w:type="spellStart"/>
      <w:r>
        <w:rPr>
          <w:rFonts w:ascii="Times" w:hAnsi="Times"/>
          <w:color w:val="000000"/>
          <w:sz w:val="24"/>
        </w:rPr>
        <w:t>табак</w:t>
      </w:r>
      <w:r>
        <w:rPr>
          <w:rFonts w:ascii="Times" w:hAnsi="Times"/>
          <w:color w:val="000000"/>
          <w:sz w:val="24"/>
        </w:rPr>
        <w:t>а</w:t>
      </w:r>
      <w:proofErr w:type="spellEnd"/>
      <w:r>
        <w:rPr>
          <w:rFonts w:ascii="Times" w:hAnsi="Times"/>
          <w:color w:val="000000"/>
          <w:sz w:val="24"/>
        </w:rPr>
        <w:t xml:space="preserve"> и </w:t>
      </w:r>
      <w:proofErr w:type="spellStart"/>
      <w:r>
        <w:rPr>
          <w:rFonts w:ascii="Times" w:hAnsi="Times"/>
          <w:color w:val="000000"/>
          <w:sz w:val="24"/>
        </w:rPr>
        <w:t>унутрашњег</w:t>
      </w:r>
      <w:proofErr w:type="spellEnd"/>
      <w:r>
        <w:rPr>
          <w:rFonts w:ascii="Times" w:hAnsi="Times"/>
          <w:color w:val="000000"/>
          <w:sz w:val="24"/>
        </w:rPr>
        <w:t xml:space="preserve"> </w:t>
      </w:r>
      <w:proofErr w:type="spellStart"/>
      <w:r>
        <w:rPr>
          <w:rFonts w:ascii="Times" w:hAnsi="Times"/>
          <w:color w:val="000000"/>
          <w:sz w:val="24"/>
        </w:rPr>
        <w:t>листа</w:t>
      </w:r>
      <w:proofErr w:type="spellEnd"/>
      <w:r>
        <w:rPr>
          <w:rFonts w:ascii="Times" w:hAnsi="Times"/>
          <w:color w:val="000000"/>
          <w:sz w:val="24"/>
        </w:rPr>
        <w:t xml:space="preserve"> </w:t>
      </w:r>
      <w:proofErr w:type="spellStart"/>
      <w:r>
        <w:rPr>
          <w:rFonts w:ascii="Times" w:hAnsi="Times"/>
          <w:color w:val="000000"/>
          <w:sz w:val="24"/>
        </w:rPr>
        <w:t>величине</w:t>
      </w:r>
      <w:proofErr w:type="spellEnd"/>
      <w:r>
        <w:rPr>
          <w:rFonts w:ascii="Times" w:hAnsi="Times"/>
          <w:color w:val="000000"/>
          <w:sz w:val="24"/>
        </w:rPr>
        <w:t xml:space="preserve"> 25 </w:t>
      </w:r>
      <w:r>
        <w:rPr>
          <w:rFonts w:ascii="Times" w:hAnsi="Times"/>
          <w:color w:val="000000"/>
        </w:rPr>
        <w:t>x</w:t>
      </w:r>
      <w:r>
        <w:rPr>
          <w:rFonts w:ascii="Times" w:hAnsi="Times"/>
          <w:color w:val="000000"/>
          <w:sz w:val="24"/>
        </w:rPr>
        <w:t xml:space="preserve"> 35 </w:t>
      </w:r>
      <w:r>
        <w:rPr>
          <w:rFonts w:ascii="Times" w:hAnsi="Times"/>
          <w:color w:val="000000"/>
        </w:rPr>
        <w:t>cm</w:t>
      </w:r>
      <w:r>
        <w:rPr>
          <w:rFonts w:ascii="Times" w:hAnsi="Times"/>
          <w:color w:val="000000"/>
          <w:sz w:val="24"/>
        </w:rPr>
        <w:t xml:space="preserve">, </w:t>
      </w:r>
      <w:proofErr w:type="spellStart"/>
      <w:r>
        <w:rPr>
          <w:rFonts w:ascii="Times" w:hAnsi="Times"/>
          <w:color w:val="000000"/>
          <w:sz w:val="24"/>
        </w:rPr>
        <w:t>на</w:t>
      </w:r>
      <w:proofErr w:type="spellEnd"/>
      <w:r>
        <w:rPr>
          <w:rFonts w:ascii="Times" w:hAnsi="Times"/>
          <w:color w:val="000000"/>
          <w:sz w:val="24"/>
        </w:rPr>
        <w:t xml:space="preserve"> 100-грамској </w:t>
      </w:r>
      <w:proofErr w:type="spellStart"/>
      <w:r>
        <w:rPr>
          <w:rFonts w:ascii="Times" w:hAnsi="Times"/>
          <w:color w:val="000000"/>
          <w:sz w:val="24"/>
        </w:rPr>
        <w:t>хартији</w:t>
      </w:r>
      <w:proofErr w:type="spellEnd"/>
      <w:r>
        <w:rPr>
          <w:rFonts w:ascii="Times" w:hAnsi="Times"/>
          <w:color w:val="000000"/>
          <w:sz w:val="24"/>
        </w:rPr>
        <w:t xml:space="preserve">, а </w:t>
      </w:r>
      <w:proofErr w:type="spellStart"/>
      <w:r>
        <w:rPr>
          <w:rFonts w:ascii="Times" w:hAnsi="Times"/>
          <w:color w:val="000000"/>
          <w:sz w:val="24"/>
        </w:rPr>
        <w:t>када</w:t>
      </w:r>
      <w:proofErr w:type="spellEnd"/>
      <w:r>
        <w:rPr>
          <w:rFonts w:ascii="Times" w:hAnsi="Times"/>
          <w:color w:val="000000"/>
          <w:sz w:val="24"/>
        </w:rPr>
        <w:t xml:space="preserve"> </w:t>
      </w:r>
      <w:proofErr w:type="spellStart"/>
      <w:r>
        <w:rPr>
          <w:rFonts w:ascii="Times" w:hAnsi="Times"/>
          <w:color w:val="000000"/>
          <w:sz w:val="24"/>
        </w:rPr>
        <w:t>се</w:t>
      </w:r>
      <w:proofErr w:type="spellEnd"/>
      <w:r>
        <w:rPr>
          <w:rFonts w:ascii="Times" w:hAnsi="Times"/>
          <w:color w:val="000000"/>
          <w:sz w:val="24"/>
        </w:rPr>
        <w:t xml:space="preserve"> </w:t>
      </w:r>
      <w:proofErr w:type="spellStart"/>
      <w:r>
        <w:rPr>
          <w:rFonts w:ascii="Times" w:hAnsi="Times"/>
          <w:color w:val="000000"/>
          <w:sz w:val="24"/>
        </w:rPr>
        <w:t>штампа</w:t>
      </w:r>
      <w:proofErr w:type="spellEnd"/>
      <w:r>
        <w:rPr>
          <w:rFonts w:ascii="Times" w:hAnsi="Times"/>
          <w:color w:val="000000"/>
          <w:sz w:val="24"/>
        </w:rPr>
        <w:t xml:space="preserve"> и </w:t>
      </w:r>
      <w:proofErr w:type="spellStart"/>
      <w:r>
        <w:rPr>
          <w:rFonts w:ascii="Times" w:hAnsi="Times"/>
          <w:color w:val="000000"/>
          <w:sz w:val="24"/>
        </w:rPr>
        <w:t>издаје</w:t>
      </w:r>
      <w:proofErr w:type="spellEnd"/>
      <w:r>
        <w:rPr>
          <w:rFonts w:ascii="Times" w:hAnsi="Times"/>
          <w:color w:val="000000"/>
          <w:sz w:val="24"/>
        </w:rPr>
        <w:t xml:space="preserve"> </w:t>
      </w:r>
      <w:proofErr w:type="spellStart"/>
      <w:r>
        <w:rPr>
          <w:rFonts w:ascii="Times" w:hAnsi="Times"/>
          <w:color w:val="000000"/>
          <w:sz w:val="24"/>
        </w:rPr>
        <w:t>двојезично</w:t>
      </w:r>
      <w:proofErr w:type="spellEnd"/>
      <w:r>
        <w:rPr>
          <w:rFonts w:ascii="Times" w:hAnsi="Times"/>
          <w:color w:val="000000"/>
          <w:sz w:val="24"/>
        </w:rPr>
        <w:t xml:space="preserve"> </w:t>
      </w:r>
      <w:proofErr w:type="spellStart"/>
      <w:r>
        <w:rPr>
          <w:rFonts w:ascii="Times" w:hAnsi="Times"/>
          <w:color w:val="000000"/>
          <w:sz w:val="24"/>
        </w:rPr>
        <w:t>исте</w:t>
      </w:r>
      <w:proofErr w:type="spellEnd"/>
      <w:r>
        <w:rPr>
          <w:rFonts w:ascii="Times" w:hAnsi="Times"/>
          <w:color w:val="000000"/>
          <w:sz w:val="24"/>
        </w:rPr>
        <w:t xml:space="preserve"> </w:t>
      </w:r>
      <w:proofErr w:type="spellStart"/>
      <w:r>
        <w:rPr>
          <w:rFonts w:ascii="Times" w:hAnsi="Times"/>
          <w:color w:val="000000"/>
          <w:sz w:val="24"/>
        </w:rPr>
        <w:t>је</w:t>
      </w:r>
      <w:proofErr w:type="spellEnd"/>
      <w:r>
        <w:rPr>
          <w:rFonts w:ascii="Times" w:hAnsi="Times"/>
          <w:color w:val="000000"/>
          <w:sz w:val="24"/>
        </w:rPr>
        <w:t xml:space="preserve"> </w:t>
      </w:r>
      <w:proofErr w:type="spellStart"/>
      <w:r>
        <w:rPr>
          <w:rFonts w:ascii="Times" w:hAnsi="Times"/>
          <w:color w:val="000000"/>
          <w:sz w:val="24"/>
        </w:rPr>
        <w:t>величине</w:t>
      </w:r>
      <w:proofErr w:type="spellEnd"/>
      <w:r>
        <w:rPr>
          <w:rFonts w:ascii="Times" w:hAnsi="Times"/>
          <w:color w:val="000000"/>
          <w:sz w:val="24"/>
        </w:rPr>
        <w:t xml:space="preserve">. </w:t>
      </w:r>
    </w:p>
    <w:p w:rsidR="00437A12" w:rsidRDefault="001725F1">
      <w:pPr>
        <w:spacing w:after="90"/>
      </w:pPr>
      <w:r>
        <w:rPr>
          <w:rFonts w:ascii="Times" w:hAnsi="Times"/>
          <w:color w:val="000000"/>
          <w:sz w:val="24"/>
        </w:rPr>
        <w:lastRenderedPageBreak/>
        <w:t xml:space="preserve">(3) </w:t>
      </w:r>
      <w:proofErr w:type="spellStart"/>
      <w:r>
        <w:rPr>
          <w:rFonts w:ascii="Times" w:hAnsi="Times"/>
          <w:color w:val="000000"/>
          <w:sz w:val="24"/>
        </w:rPr>
        <w:t>Спољни</w:t>
      </w:r>
      <w:proofErr w:type="spellEnd"/>
      <w:r>
        <w:rPr>
          <w:rFonts w:ascii="Times" w:hAnsi="Times"/>
          <w:color w:val="000000"/>
          <w:sz w:val="24"/>
        </w:rPr>
        <w:t xml:space="preserve"> </w:t>
      </w:r>
      <w:proofErr w:type="spellStart"/>
      <w:r>
        <w:rPr>
          <w:rFonts w:ascii="Times" w:hAnsi="Times"/>
          <w:color w:val="000000"/>
          <w:sz w:val="24"/>
        </w:rPr>
        <w:t>табак</w:t>
      </w:r>
      <w:proofErr w:type="spellEnd"/>
      <w:r>
        <w:rPr>
          <w:rFonts w:ascii="Times" w:hAnsi="Times"/>
          <w:color w:val="000000"/>
          <w:sz w:val="24"/>
        </w:rPr>
        <w:t xml:space="preserve"> </w:t>
      </w:r>
      <w:proofErr w:type="spellStart"/>
      <w:r>
        <w:rPr>
          <w:rFonts w:ascii="Times" w:hAnsi="Times"/>
          <w:color w:val="000000"/>
          <w:sz w:val="24"/>
        </w:rPr>
        <w:t>матичне</w:t>
      </w:r>
      <w:proofErr w:type="spellEnd"/>
      <w:r>
        <w:rPr>
          <w:rFonts w:ascii="Times" w:hAnsi="Times"/>
          <w:color w:val="000000"/>
          <w:sz w:val="24"/>
        </w:rPr>
        <w:t xml:space="preserve"> </w:t>
      </w:r>
      <w:proofErr w:type="spellStart"/>
      <w:r>
        <w:rPr>
          <w:rFonts w:ascii="Times" w:hAnsi="Times"/>
          <w:color w:val="000000"/>
          <w:sz w:val="24"/>
        </w:rPr>
        <w:t>књиге</w:t>
      </w:r>
      <w:proofErr w:type="spellEnd"/>
      <w:r>
        <w:rPr>
          <w:rFonts w:ascii="Times" w:hAnsi="Times"/>
          <w:color w:val="000000"/>
          <w:sz w:val="24"/>
        </w:rPr>
        <w:t xml:space="preserve"> </w:t>
      </w:r>
      <w:proofErr w:type="spellStart"/>
      <w:r>
        <w:rPr>
          <w:rFonts w:ascii="Times" w:hAnsi="Times"/>
          <w:color w:val="000000"/>
          <w:sz w:val="24"/>
        </w:rPr>
        <w:t>води</w:t>
      </w:r>
      <w:proofErr w:type="spellEnd"/>
      <w:r>
        <w:rPr>
          <w:rFonts w:ascii="Times" w:hAnsi="Times"/>
          <w:color w:val="000000"/>
          <w:sz w:val="24"/>
        </w:rPr>
        <w:t xml:space="preserve"> </w:t>
      </w:r>
      <w:proofErr w:type="spellStart"/>
      <w:r>
        <w:rPr>
          <w:rFonts w:ascii="Times" w:hAnsi="Times"/>
          <w:color w:val="000000"/>
          <w:sz w:val="24"/>
        </w:rPr>
        <w:t>се</w:t>
      </w:r>
      <w:proofErr w:type="spellEnd"/>
      <w:r>
        <w:rPr>
          <w:rFonts w:ascii="Times" w:hAnsi="Times"/>
          <w:color w:val="000000"/>
          <w:sz w:val="24"/>
        </w:rPr>
        <w:t xml:space="preserve"> </w:t>
      </w:r>
      <w:proofErr w:type="spellStart"/>
      <w:r>
        <w:rPr>
          <w:rFonts w:ascii="Times" w:hAnsi="Times"/>
          <w:color w:val="000000"/>
          <w:sz w:val="24"/>
        </w:rPr>
        <w:t>за</w:t>
      </w:r>
      <w:proofErr w:type="spellEnd"/>
      <w:r>
        <w:rPr>
          <w:rFonts w:ascii="Times" w:hAnsi="Times"/>
          <w:color w:val="000000"/>
          <w:sz w:val="24"/>
        </w:rPr>
        <w:t xml:space="preserve"> </w:t>
      </w:r>
      <w:proofErr w:type="spellStart"/>
      <w:r>
        <w:rPr>
          <w:rFonts w:ascii="Times" w:hAnsi="Times"/>
          <w:color w:val="000000"/>
          <w:sz w:val="24"/>
        </w:rPr>
        <w:t>свако</w:t>
      </w:r>
      <w:proofErr w:type="spellEnd"/>
      <w:r>
        <w:rPr>
          <w:rFonts w:ascii="Times" w:hAnsi="Times"/>
          <w:color w:val="000000"/>
          <w:sz w:val="24"/>
        </w:rPr>
        <w:t xml:space="preserve"> </w:t>
      </w:r>
      <w:proofErr w:type="spellStart"/>
      <w:r>
        <w:rPr>
          <w:rFonts w:ascii="Times" w:hAnsi="Times"/>
          <w:color w:val="000000"/>
          <w:sz w:val="24"/>
        </w:rPr>
        <w:t>одељење</w:t>
      </w:r>
      <w:proofErr w:type="spellEnd"/>
      <w:r>
        <w:rPr>
          <w:rFonts w:ascii="Times" w:hAnsi="Times"/>
          <w:color w:val="000000"/>
          <w:sz w:val="24"/>
        </w:rPr>
        <w:t xml:space="preserve">, а </w:t>
      </w:r>
      <w:proofErr w:type="spellStart"/>
      <w:r>
        <w:rPr>
          <w:rFonts w:ascii="Times" w:hAnsi="Times"/>
          <w:color w:val="000000"/>
          <w:sz w:val="24"/>
        </w:rPr>
        <w:t>унутрашњи</w:t>
      </w:r>
      <w:proofErr w:type="spellEnd"/>
      <w:r>
        <w:rPr>
          <w:rFonts w:ascii="Times" w:hAnsi="Times"/>
          <w:color w:val="000000"/>
          <w:sz w:val="24"/>
        </w:rPr>
        <w:t xml:space="preserve"> </w:t>
      </w:r>
      <w:proofErr w:type="spellStart"/>
      <w:r>
        <w:rPr>
          <w:rFonts w:ascii="Times" w:hAnsi="Times"/>
          <w:color w:val="000000"/>
          <w:sz w:val="24"/>
        </w:rPr>
        <w:t>лист</w:t>
      </w:r>
      <w:proofErr w:type="spellEnd"/>
      <w:r>
        <w:rPr>
          <w:rFonts w:ascii="Times" w:hAnsi="Times"/>
          <w:color w:val="000000"/>
          <w:sz w:val="24"/>
        </w:rPr>
        <w:t xml:space="preserve"> </w:t>
      </w:r>
      <w:proofErr w:type="spellStart"/>
      <w:r>
        <w:rPr>
          <w:rFonts w:ascii="Times" w:hAnsi="Times"/>
          <w:color w:val="000000"/>
          <w:sz w:val="24"/>
        </w:rPr>
        <w:t>за</w:t>
      </w:r>
      <w:proofErr w:type="spellEnd"/>
      <w:r>
        <w:rPr>
          <w:rFonts w:ascii="Times" w:hAnsi="Times"/>
          <w:color w:val="000000"/>
          <w:sz w:val="24"/>
        </w:rPr>
        <w:t xml:space="preserve"> </w:t>
      </w:r>
      <w:proofErr w:type="spellStart"/>
      <w:r>
        <w:rPr>
          <w:rFonts w:ascii="Times" w:hAnsi="Times"/>
          <w:color w:val="000000"/>
          <w:sz w:val="24"/>
        </w:rPr>
        <w:t>сваког</w:t>
      </w:r>
      <w:proofErr w:type="spellEnd"/>
      <w:r>
        <w:rPr>
          <w:rFonts w:ascii="Times" w:hAnsi="Times"/>
          <w:color w:val="000000"/>
          <w:sz w:val="24"/>
        </w:rPr>
        <w:t xml:space="preserve"> </w:t>
      </w:r>
      <w:proofErr w:type="spellStart"/>
      <w:r>
        <w:rPr>
          <w:rFonts w:ascii="Times" w:hAnsi="Times"/>
          <w:color w:val="000000"/>
          <w:sz w:val="24"/>
        </w:rPr>
        <w:t>полазника</w:t>
      </w:r>
      <w:proofErr w:type="spellEnd"/>
      <w:r>
        <w:rPr>
          <w:rFonts w:ascii="Times" w:hAnsi="Times"/>
          <w:color w:val="000000"/>
          <w:sz w:val="24"/>
        </w:rPr>
        <w:t xml:space="preserve"> и </w:t>
      </w:r>
      <w:proofErr w:type="spellStart"/>
      <w:r>
        <w:rPr>
          <w:rFonts w:ascii="Times" w:hAnsi="Times"/>
          <w:color w:val="000000"/>
          <w:sz w:val="24"/>
        </w:rPr>
        <w:t>попуњава</w:t>
      </w:r>
      <w:proofErr w:type="spellEnd"/>
      <w:r>
        <w:rPr>
          <w:rFonts w:ascii="Times" w:hAnsi="Times"/>
          <w:color w:val="000000"/>
          <w:sz w:val="24"/>
        </w:rPr>
        <w:t xml:space="preserve"> </w:t>
      </w:r>
      <w:proofErr w:type="spellStart"/>
      <w:r>
        <w:rPr>
          <w:rFonts w:ascii="Times" w:hAnsi="Times"/>
          <w:color w:val="000000"/>
          <w:sz w:val="24"/>
        </w:rPr>
        <w:t>се</w:t>
      </w:r>
      <w:proofErr w:type="spellEnd"/>
      <w:r>
        <w:rPr>
          <w:rFonts w:ascii="Times" w:hAnsi="Times"/>
          <w:color w:val="000000"/>
          <w:sz w:val="24"/>
        </w:rPr>
        <w:t xml:space="preserve"> </w:t>
      </w:r>
      <w:proofErr w:type="spellStart"/>
      <w:r>
        <w:rPr>
          <w:rFonts w:ascii="Times" w:hAnsi="Times"/>
          <w:color w:val="000000"/>
          <w:sz w:val="24"/>
        </w:rPr>
        <w:t>за</w:t>
      </w:r>
      <w:proofErr w:type="spellEnd"/>
      <w:r>
        <w:rPr>
          <w:rFonts w:ascii="Times" w:hAnsi="Times"/>
          <w:color w:val="000000"/>
          <w:sz w:val="24"/>
        </w:rPr>
        <w:t xml:space="preserve"> </w:t>
      </w:r>
      <w:proofErr w:type="spellStart"/>
      <w:r>
        <w:rPr>
          <w:rFonts w:ascii="Times" w:hAnsi="Times"/>
          <w:color w:val="000000"/>
          <w:sz w:val="24"/>
        </w:rPr>
        <w:t>сваки</w:t>
      </w:r>
      <w:proofErr w:type="spellEnd"/>
      <w:r>
        <w:rPr>
          <w:rFonts w:ascii="Times" w:hAnsi="Times"/>
          <w:color w:val="000000"/>
          <w:sz w:val="24"/>
        </w:rPr>
        <w:t xml:space="preserve"> </w:t>
      </w:r>
      <w:proofErr w:type="spellStart"/>
      <w:r>
        <w:rPr>
          <w:rFonts w:ascii="Times" w:hAnsi="Times"/>
          <w:color w:val="000000"/>
          <w:sz w:val="24"/>
        </w:rPr>
        <w:t>циклус</w:t>
      </w:r>
      <w:proofErr w:type="spellEnd"/>
      <w:r>
        <w:rPr>
          <w:rFonts w:ascii="Times" w:hAnsi="Times"/>
          <w:color w:val="000000"/>
          <w:sz w:val="24"/>
        </w:rPr>
        <w:t xml:space="preserve">, </w:t>
      </w:r>
      <w:proofErr w:type="spellStart"/>
      <w:r>
        <w:rPr>
          <w:rFonts w:ascii="Times" w:hAnsi="Times"/>
          <w:color w:val="000000"/>
          <w:sz w:val="24"/>
        </w:rPr>
        <w:t>односно</w:t>
      </w:r>
      <w:proofErr w:type="spellEnd"/>
      <w:r>
        <w:rPr>
          <w:rFonts w:ascii="Times" w:hAnsi="Times"/>
          <w:color w:val="000000"/>
          <w:sz w:val="24"/>
        </w:rPr>
        <w:t xml:space="preserve"> </w:t>
      </w:r>
      <w:proofErr w:type="spellStart"/>
      <w:r>
        <w:rPr>
          <w:rFonts w:ascii="Times" w:hAnsi="Times"/>
          <w:color w:val="000000"/>
          <w:sz w:val="24"/>
        </w:rPr>
        <w:t>разред</w:t>
      </w:r>
      <w:proofErr w:type="spellEnd"/>
      <w:r>
        <w:rPr>
          <w:rFonts w:ascii="Times" w:hAnsi="Times"/>
          <w:color w:val="000000"/>
          <w:sz w:val="24"/>
        </w:rPr>
        <w:t xml:space="preserve"> у </w:t>
      </w:r>
      <w:proofErr w:type="spellStart"/>
      <w:r>
        <w:rPr>
          <w:rFonts w:ascii="Times" w:hAnsi="Times"/>
          <w:color w:val="000000"/>
          <w:sz w:val="24"/>
        </w:rPr>
        <w:t>оквиру</w:t>
      </w:r>
      <w:proofErr w:type="spellEnd"/>
      <w:r>
        <w:rPr>
          <w:rFonts w:ascii="Times" w:hAnsi="Times"/>
          <w:color w:val="000000"/>
          <w:sz w:val="24"/>
        </w:rPr>
        <w:t xml:space="preserve"> </w:t>
      </w:r>
      <w:proofErr w:type="spellStart"/>
      <w:r>
        <w:rPr>
          <w:rFonts w:ascii="Times" w:hAnsi="Times"/>
          <w:color w:val="000000"/>
          <w:sz w:val="24"/>
        </w:rPr>
        <w:t>циклуса</w:t>
      </w:r>
      <w:proofErr w:type="spellEnd"/>
      <w:r>
        <w:rPr>
          <w:rFonts w:ascii="Times" w:hAnsi="Times"/>
          <w:color w:val="000000"/>
          <w:sz w:val="24"/>
        </w:rPr>
        <w:t xml:space="preserve"> </w:t>
      </w:r>
      <w:proofErr w:type="spellStart"/>
      <w:r>
        <w:rPr>
          <w:rFonts w:ascii="Times" w:hAnsi="Times"/>
          <w:color w:val="000000"/>
          <w:sz w:val="24"/>
        </w:rPr>
        <w:t>основног</w:t>
      </w:r>
      <w:proofErr w:type="spellEnd"/>
      <w:r>
        <w:rPr>
          <w:rFonts w:ascii="Times" w:hAnsi="Times"/>
          <w:color w:val="000000"/>
          <w:sz w:val="24"/>
        </w:rPr>
        <w:t xml:space="preserve"> </w:t>
      </w:r>
      <w:proofErr w:type="spellStart"/>
      <w:r>
        <w:rPr>
          <w:rFonts w:ascii="Times" w:hAnsi="Times"/>
          <w:color w:val="000000"/>
          <w:sz w:val="24"/>
        </w:rPr>
        <w:t>образовања</w:t>
      </w:r>
      <w:proofErr w:type="spellEnd"/>
      <w:r>
        <w:rPr>
          <w:rFonts w:ascii="Times" w:hAnsi="Times"/>
          <w:color w:val="000000"/>
          <w:sz w:val="24"/>
        </w:rPr>
        <w:t xml:space="preserve"> </w:t>
      </w:r>
      <w:proofErr w:type="spellStart"/>
      <w:r>
        <w:rPr>
          <w:rFonts w:ascii="Times" w:hAnsi="Times"/>
          <w:color w:val="000000"/>
          <w:sz w:val="24"/>
        </w:rPr>
        <w:t>одраслих</w:t>
      </w:r>
      <w:proofErr w:type="spellEnd"/>
      <w:r>
        <w:rPr>
          <w:rFonts w:ascii="Times" w:hAnsi="Times"/>
          <w:color w:val="000000"/>
          <w:sz w:val="24"/>
        </w:rPr>
        <w:t>.</w:t>
      </w:r>
    </w:p>
    <w:p w:rsidR="00437A12" w:rsidRDefault="001725F1">
      <w:pPr>
        <w:spacing w:after="225"/>
        <w:jc w:val="center"/>
      </w:pPr>
      <w:r>
        <w:rPr>
          <w:rFonts w:ascii="Times" w:hAnsi="Times"/>
          <w:b/>
          <w:color w:val="000000"/>
          <w:sz w:val="24"/>
        </w:rPr>
        <w:t xml:space="preserve"> </w:t>
      </w:r>
      <w:proofErr w:type="spellStart"/>
      <w:r>
        <w:rPr>
          <w:rFonts w:ascii="Times" w:hAnsi="Times"/>
          <w:b/>
          <w:color w:val="000000"/>
          <w:sz w:val="24"/>
        </w:rPr>
        <w:t>Члан</w:t>
      </w:r>
      <w:proofErr w:type="spellEnd"/>
      <w:r>
        <w:rPr>
          <w:rFonts w:ascii="Times" w:hAnsi="Times"/>
          <w:b/>
          <w:color w:val="000000"/>
          <w:sz w:val="24"/>
        </w:rPr>
        <w:t xml:space="preserve"> 3. </w:t>
      </w:r>
    </w:p>
    <w:p w:rsidR="00437A12" w:rsidRDefault="001725F1">
      <w:pPr>
        <w:spacing w:after="90"/>
      </w:pPr>
      <w:r>
        <w:rPr>
          <w:rFonts w:ascii="Times" w:hAnsi="Times"/>
          <w:color w:val="000000"/>
          <w:sz w:val="24"/>
        </w:rPr>
        <w:t xml:space="preserve">(1) </w:t>
      </w:r>
      <w:proofErr w:type="spellStart"/>
      <w:r>
        <w:rPr>
          <w:rFonts w:ascii="Times" w:hAnsi="Times"/>
          <w:color w:val="000000"/>
          <w:sz w:val="24"/>
        </w:rPr>
        <w:t>Дневник</w:t>
      </w:r>
      <w:proofErr w:type="spellEnd"/>
      <w:r>
        <w:rPr>
          <w:rFonts w:ascii="Times" w:hAnsi="Times"/>
          <w:color w:val="000000"/>
          <w:sz w:val="24"/>
        </w:rPr>
        <w:t xml:space="preserve"> </w:t>
      </w:r>
      <w:proofErr w:type="spellStart"/>
      <w:r>
        <w:rPr>
          <w:rFonts w:ascii="Times" w:hAnsi="Times"/>
          <w:color w:val="000000"/>
          <w:sz w:val="24"/>
        </w:rPr>
        <w:t>образовног</w:t>
      </w:r>
      <w:proofErr w:type="spellEnd"/>
      <w:r>
        <w:rPr>
          <w:rFonts w:ascii="Times" w:hAnsi="Times"/>
          <w:color w:val="000000"/>
          <w:sz w:val="24"/>
        </w:rPr>
        <w:t xml:space="preserve"> и </w:t>
      </w:r>
      <w:proofErr w:type="spellStart"/>
      <w:r>
        <w:rPr>
          <w:rFonts w:ascii="Times" w:hAnsi="Times"/>
          <w:color w:val="000000"/>
          <w:sz w:val="24"/>
        </w:rPr>
        <w:t>осталих</w:t>
      </w:r>
      <w:proofErr w:type="spellEnd"/>
      <w:r>
        <w:rPr>
          <w:rFonts w:ascii="Times" w:hAnsi="Times"/>
          <w:color w:val="000000"/>
          <w:sz w:val="24"/>
        </w:rPr>
        <w:t xml:space="preserve"> </w:t>
      </w:r>
      <w:proofErr w:type="spellStart"/>
      <w:r>
        <w:rPr>
          <w:rFonts w:ascii="Times" w:hAnsi="Times"/>
          <w:color w:val="000000"/>
          <w:sz w:val="24"/>
        </w:rPr>
        <w:t>облика</w:t>
      </w:r>
      <w:proofErr w:type="spellEnd"/>
      <w:r>
        <w:rPr>
          <w:rFonts w:ascii="Times" w:hAnsi="Times"/>
          <w:color w:val="000000"/>
          <w:sz w:val="24"/>
        </w:rPr>
        <w:t xml:space="preserve"> </w:t>
      </w:r>
      <w:proofErr w:type="spellStart"/>
      <w:r>
        <w:rPr>
          <w:rFonts w:ascii="Times" w:hAnsi="Times"/>
          <w:color w:val="000000"/>
          <w:sz w:val="24"/>
        </w:rPr>
        <w:t>рада</w:t>
      </w:r>
      <w:proofErr w:type="spellEnd"/>
      <w:r>
        <w:rPr>
          <w:rFonts w:ascii="Times" w:hAnsi="Times"/>
          <w:color w:val="000000"/>
          <w:sz w:val="24"/>
        </w:rPr>
        <w:t xml:space="preserve"> </w:t>
      </w:r>
      <w:proofErr w:type="spellStart"/>
      <w:r>
        <w:rPr>
          <w:rFonts w:ascii="Times" w:hAnsi="Times"/>
          <w:color w:val="000000"/>
          <w:sz w:val="24"/>
        </w:rPr>
        <w:t>за</w:t>
      </w:r>
      <w:proofErr w:type="spellEnd"/>
      <w:r>
        <w:rPr>
          <w:rFonts w:ascii="Times" w:hAnsi="Times"/>
          <w:color w:val="000000"/>
          <w:sz w:val="24"/>
        </w:rPr>
        <w:t xml:space="preserve"> </w:t>
      </w:r>
      <w:proofErr w:type="spellStart"/>
      <w:r>
        <w:rPr>
          <w:rFonts w:ascii="Times" w:hAnsi="Times"/>
          <w:color w:val="000000"/>
          <w:sz w:val="24"/>
        </w:rPr>
        <w:t>први</w:t>
      </w:r>
      <w:proofErr w:type="spellEnd"/>
      <w:r>
        <w:rPr>
          <w:rFonts w:ascii="Times" w:hAnsi="Times"/>
          <w:color w:val="000000"/>
          <w:sz w:val="24"/>
        </w:rPr>
        <w:t xml:space="preserve">, </w:t>
      </w:r>
      <w:proofErr w:type="spellStart"/>
      <w:r>
        <w:rPr>
          <w:rFonts w:ascii="Times" w:hAnsi="Times"/>
          <w:color w:val="000000"/>
          <w:sz w:val="24"/>
        </w:rPr>
        <w:t>други</w:t>
      </w:r>
      <w:proofErr w:type="spellEnd"/>
      <w:r>
        <w:rPr>
          <w:rFonts w:ascii="Times" w:hAnsi="Times"/>
          <w:color w:val="000000"/>
          <w:sz w:val="24"/>
        </w:rPr>
        <w:t xml:space="preserve"> и </w:t>
      </w:r>
      <w:proofErr w:type="spellStart"/>
      <w:r>
        <w:rPr>
          <w:rFonts w:ascii="Times" w:hAnsi="Times"/>
          <w:color w:val="000000"/>
          <w:sz w:val="24"/>
        </w:rPr>
        <w:t>трећи</w:t>
      </w:r>
      <w:proofErr w:type="spellEnd"/>
      <w:r>
        <w:rPr>
          <w:rFonts w:ascii="Times" w:hAnsi="Times"/>
          <w:color w:val="000000"/>
          <w:sz w:val="24"/>
        </w:rPr>
        <w:t xml:space="preserve"> </w:t>
      </w:r>
      <w:proofErr w:type="spellStart"/>
      <w:r>
        <w:rPr>
          <w:rFonts w:ascii="Times" w:hAnsi="Times"/>
          <w:color w:val="000000"/>
          <w:sz w:val="24"/>
        </w:rPr>
        <w:t>циклус</w:t>
      </w:r>
      <w:proofErr w:type="spellEnd"/>
      <w:r>
        <w:rPr>
          <w:rFonts w:ascii="Times" w:hAnsi="Times"/>
          <w:color w:val="000000"/>
          <w:sz w:val="24"/>
        </w:rPr>
        <w:t xml:space="preserve"> </w:t>
      </w:r>
      <w:proofErr w:type="spellStart"/>
      <w:r>
        <w:rPr>
          <w:rFonts w:ascii="Times" w:hAnsi="Times"/>
          <w:color w:val="000000"/>
          <w:sz w:val="24"/>
        </w:rPr>
        <w:t>основног</w:t>
      </w:r>
      <w:proofErr w:type="spellEnd"/>
      <w:r>
        <w:rPr>
          <w:rFonts w:ascii="Times" w:hAnsi="Times"/>
          <w:color w:val="000000"/>
          <w:sz w:val="24"/>
        </w:rPr>
        <w:t xml:space="preserve"> </w:t>
      </w:r>
      <w:proofErr w:type="spellStart"/>
      <w:r>
        <w:rPr>
          <w:rFonts w:ascii="Times" w:hAnsi="Times"/>
          <w:color w:val="000000"/>
          <w:sz w:val="24"/>
        </w:rPr>
        <w:t>образовања</w:t>
      </w:r>
      <w:proofErr w:type="spellEnd"/>
      <w:r>
        <w:rPr>
          <w:rFonts w:ascii="Times" w:hAnsi="Times"/>
          <w:color w:val="000000"/>
          <w:sz w:val="24"/>
        </w:rPr>
        <w:t xml:space="preserve"> </w:t>
      </w:r>
      <w:proofErr w:type="spellStart"/>
      <w:r>
        <w:rPr>
          <w:rFonts w:ascii="Times" w:hAnsi="Times"/>
          <w:color w:val="000000"/>
          <w:sz w:val="24"/>
        </w:rPr>
        <w:t>одраслих</w:t>
      </w:r>
      <w:proofErr w:type="spellEnd"/>
      <w:r>
        <w:rPr>
          <w:rFonts w:ascii="Times" w:hAnsi="Times"/>
          <w:color w:val="000000"/>
          <w:sz w:val="24"/>
        </w:rPr>
        <w:t xml:space="preserve"> (</w:t>
      </w:r>
      <w:proofErr w:type="spellStart"/>
      <w:r>
        <w:rPr>
          <w:rFonts w:ascii="Times" w:hAnsi="Times"/>
          <w:color w:val="000000"/>
          <w:sz w:val="24"/>
        </w:rPr>
        <w:t>од</w:t>
      </w:r>
      <w:proofErr w:type="spellEnd"/>
      <w:r>
        <w:rPr>
          <w:rFonts w:ascii="Times" w:hAnsi="Times"/>
          <w:color w:val="000000"/>
          <w:sz w:val="24"/>
        </w:rPr>
        <w:t xml:space="preserve"> </w:t>
      </w:r>
      <w:proofErr w:type="spellStart"/>
      <w:r>
        <w:rPr>
          <w:rFonts w:ascii="Times" w:hAnsi="Times"/>
          <w:color w:val="000000"/>
          <w:sz w:val="24"/>
        </w:rPr>
        <w:t>првог</w:t>
      </w:r>
      <w:proofErr w:type="spellEnd"/>
      <w:r>
        <w:rPr>
          <w:rFonts w:ascii="Times" w:hAnsi="Times"/>
          <w:color w:val="000000"/>
          <w:sz w:val="24"/>
        </w:rPr>
        <w:t xml:space="preserve"> </w:t>
      </w:r>
      <w:proofErr w:type="spellStart"/>
      <w:r>
        <w:rPr>
          <w:rFonts w:ascii="Times" w:hAnsi="Times"/>
          <w:color w:val="000000"/>
          <w:sz w:val="24"/>
        </w:rPr>
        <w:t>до</w:t>
      </w:r>
      <w:proofErr w:type="spellEnd"/>
      <w:r>
        <w:rPr>
          <w:rFonts w:ascii="Times" w:hAnsi="Times"/>
          <w:color w:val="000000"/>
          <w:sz w:val="24"/>
        </w:rPr>
        <w:t xml:space="preserve"> </w:t>
      </w:r>
      <w:proofErr w:type="spellStart"/>
      <w:r>
        <w:rPr>
          <w:rFonts w:ascii="Times" w:hAnsi="Times"/>
          <w:color w:val="000000"/>
          <w:sz w:val="24"/>
        </w:rPr>
        <w:t>осмог</w:t>
      </w:r>
      <w:proofErr w:type="spellEnd"/>
      <w:r>
        <w:rPr>
          <w:rFonts w:ascii="Times" w:hAnsi="Times"/>
          <w:color w:val="000000"/>
          <w:sz w:val="24"/>
        </w:rPr>
        <w:t xml:space="preserve"> </w:t>
      </w:r>
      <w:proofErr w:type="spellStart"/>
      <w:r>
        <w:rPr>
          <w:rFonts w:ascii="Times" w:hAnsi="Times"/>
          <w:color w:val="000000"/>
          <w:sz w:val="24"/>
        </w:rPr>
        <w:t>разреда</w:t>
      </w:r>
      <w:proofErr w:type="spellEnd"/>
      <w:r>
        <w:rPr>
          <w:rFonts w:ascii="Times" w:hAnsi="Times"/>
          <w:color w:val="000000"/>
          <w:sz w:val="24"/>
        </w:rPr>
        <w:t xml:space="preserve">) </w:t>
      </w:r>
      <w:proofErr w:type="spellStart"/>
      <w:r>
        <w:rPr>
          <w:rFonts w:ascii="Times" w:hAnsi="Times"/>
          <w:color w:val="000000"/>
          <w:sz w:val="24"/>
        </w:rPr>
        <w:t>води</w:t>
      </w:r>
      <w:proofErr w:type="spellEnd"/>
      <w:r>
        <w:rPr>
          <w:rFonts w:ascii="Times" w:hAnsi="Times"/>
          <w:color w:val="000000"/>
          <w:sz w:val="24"/>
        </w:rPr>
        <w:t xml:space="preserve"> </w:t>
      </w:r>
      <w:proofErr w:type="spellStart"/>
      <w:r>
        <w:rPr>
          <w:rFonts w:ascii="Times" w:hAnsi="Times"/>
          <w:color w:val="000000"/>
          <w:sz w:val="24"/>
        </w:rPr>
        <w:t>се</w:t>
      </w:r>
      <w:proofErr w:type="spellEnd"/>
      <w:r>
        <w:rPr>
          <w:rFonts w:ascii="Times" w:hAnsi="Times"/>
          <w:color w:val="000000"/>
          <w:sz w:val="24"/>
        </w:rPr>
        <w:t xml:space="preserve"> </w:t>
      </w:r>
      <w:proofErr w:type="spellStart"/>
      <w:r>
        <w:rPr>
          <w:rFonts w:ascii="Times" w:hAnsi="Times"/>
          <w:color w:val="000000"/>
          <w:sz w:val="24"/>
        </w:rPr>
        <w:t>на</w:t>
      </w:r>
      <w:proofErr w:type="spellEnd"/>
      <w:r>
        <w:rPr>
          <w:rFonts w:ascii="Times" w:hAnsi="Times"/>
          <w:color w:val="000000"/>
          <w:sz w:val="24"/>
        </w:rPr>
        <w:t xml:space="preserve"> </w:t>
      </w:r>
      <w:proofErr w:type="spellStart"/>
      <w:r>
        <w:rPr>
          <w:rFonts w:ascii="Times" w:hAnsi="Times"/>
          <w:color w:val="000000"/>
          <w:sz w:val="24"/>
        </w:rPr>
        <w:t>Обрасцу</w:t>
      </w:r>
      <w:proofErr w:type="spellEnd"/>
      <w:r>
        <w:rPr>
          <w:rFonts w:ascii="Times" w:hAnsi="Times"/>
          <w:color w:val="000000"/>
          <w:sz w:val="24"/>
        </w:rPr>
        <w:t xml:space="preserve"> </w:t>
      </w:r>
      <w:proofErr w:type="spellStart"/>
      <w:r>
        <w:rPr>
          <w:rFonts w:ascii="Times" w:hAnsi="Times"/>
          <w:color w:val="000000"/>
          <w:sz w:val="24"/>
        </w:rPr>
        <w:t>бр</w:t>
      </w:r>
      <w:proofErr w:type="spellEnd"/>
      <w:r>
        <w:rPr>
          <w:rFonts w:ascii="Times" w:hAnsi="Times"/>
          <w:color w:val="000000"/>
          <w:sz w:val="24"/>
        </w:rPr>
        <w:t xml:space="preserve">. ООО-2 , у </w:t>
      </w:r>
      <w:proofErr w:type="spellStart"/>
      <w:r>
        <w:rPr>
          <w:rFonts w:ascii="Times" w:hAnsi="Times"/>
          <w:color w:val="000000"/>
          <w:sz w:val="24"/>
        </w:rPr>
        <w:t>облику</w:t>
      </w:r>
      <w:proofErr w:type="spellEnd"/>
      <w:r>
        <w:rPr>
          <w:rFonts w:ascii="Times" w:hAnsi="Times"/>
          <w:color w:val="000000"/>
          <w:sz w:val="24"/>
        </w:rPr>
        <w:t xml:space="preserve"> </w:t>
      </w:r>
      <w:proofErr w:type="spellStart"/>
      <w:r>
        <w:rPr>
          <w:rFonts w:ascii="Times" w:hAnsi="Times"/>
          <w:color w:val="000000"/>
          <w:sz w:val="24"/>
        </w:rPr>
        <w:t>књиге</w:t>
      </w:r>
      <w:proofErr w:type="spellEnd"/>
      <w:r>
        <w:rPr>
          <w:rFonts w:ascii="Times" w:hAnsi="Times"/>
          <w:color w:val="000000"/>
          <w:sz w:val="24"/>
        </w:rPr>
        <w:t xml:space="preserve"> </w:t>
      </w:r>
      <w:proofErr w:type="spellStart"/>
      <w:r>
        <w:rPr>
          <w:rFonts w:ascii="Times" w:hAnsi="Times"/>
          <w:color w:val="000000"/>
          <w:sz w:val="24"/>
        </w:rPr>
        <w:t>са</w:t>
      </w:r>
      <w:proofErr w:type="spellEnd"/>
      <w:r>
        <w:rPr>
          <w:rFonts w:ascii="Times" w:hAnsi="Times"/>
          <w:color w:val="000000"/>
          <w:sz w:val="24"/>
        </w:rPr>
        <w:t xml:space="preserve"> </w:t>
      </w:r>
      <w:proofErr w:type="spellStart"/>
      <w:r>
        <w:rPr>
          <w:rFonts w:ascii="Times" w:hAnsi="Times"/>
          <w:color w:val="000000"/>
          <w:sz w:val="24"/>
        </w:rPr>
        <w:t>тврдим</w:t>
      </w:r>
      <w:proofErr w:type="spellEnd"/>
      <w:r>
        <w:rPr>
          <w:rFonts w:ascii="Times" w:hAnsi="Times"/>
          <w:color w:val="000000"/>
          <w:sz w:val="24"/>
        </w:rPr>
        <w:t xml:space="preserve"> </w:t>
      </w:r>
      <w:proofErr w:type="spellStart"/>
      <w:r>
        <w:rPr>
          <w:rFonts w:ascii="Times" w:hAnsi="Times"/>
          <w:color w:val="000000"/>
          <w:sz w:val="24"/>
        </w:rPr>
        <w:t>кори</w:t>
      </w:r>
      <w:r>
        <w:rPr>
          <w:rFonts w:ascii="Times" w:hAnsi="Times"/>
          <w:color w:val="000000"/>
          <w:sz w:val="24"/>
        </w:rPr>
        <w:t>цама</w:t>
      </w:r>
      <w:proofErr w:type="spellEnd"/>
      <w:r>
        <w:rPr>
          <w:rFonts w:ascii="Times" w:hAnsi="Times"/>
          <w:color w:val="000000"/>
          <w:sz w:val="24"/>
        </w:rPr>
        <w:t xml:space="preserve"> </w:t>
      </w:r>
      <w:proofErr w:type="spellStart"/>
      <w:r>
        <w:rPr>
          <w:rFonts w:ascii="Times" w:hAnsi="Times"/>
          <w:color w:val="000000"/>
          <w:sz w:val="24"/>
        </w:rPr>
        <w:t>зелене</w:t>
      </w:r>
      <w:proofErr w:type="spellEnd"/>
      <w:r>
        <w:rPr>
          <w:rFonts w:ascii="Times" w:hAnsi="Times"/>
          <w:color w:val="000000"/>
          <w:sz w:val="24"/>
        </w:rPr>
        <w:t xml:space="preserve"> </w:t>
      </w:r>
      <w:proofErr w:type="spellStart"/>
      <w:r>
        <w:rPr>
          <w:rFonts w:ascii="Times" w:hAnsi="Times"/>
          <w:color w:val="000000"/>
          <w:sz w:val="24"/>
        </w:rPr>
        <w:t>боје</w:t>
      </w:r>
      <w:proofErr w:type="spellEnd"/>
      <w:r>
        <w:rPr>
          <w:rFonts w:ascii="Times" w:hAnsi="Times"/>
          <w:color w:val="000000"/>
          <w:sz w:val="24"/>
        </w:rPr>
        <w:t xml:space="preserve">, </w:t>
      </w:r>
      <w:proofErr w:type="spellStart"/>
      <w:r>
        <w:rPr>
          <w:rFonts w:ascii="Times" w:hAnsi="Times"/>
          <w:color w:val="000000"/>
          <w:sz w:val="24"/>
        </w:rPr>
        <w:t>величине</w:t>
      </w:r>
      <w:proofErr w:type="spellEnd"/>
      <w:r>
        <w:rPr>
          <w:rFonts w:ascii="Times" w:hAnsi="Times"/>
          <w:color w:val="000000"/>
          <w:sz w:val="24"/>
        </w:rPr>
        <w:t xml:space="preserve"> 25 </w:t>
      </w:r>
      <w:r>
        <w:rPr>
          <w:rFonts w:ascii="Times" w:hAnsi="Times"/>
          <w:color w:val="000000"/>
        </w:rPr>
        <w:t>x</w:t>
      </w:r>
      <w:r>
        <w:rPr>
          <w:rFonts w:ascii="Times" w:hAnsi="Times"/>
          <w:color w:val="000000"/>
          <w:sz w:val="24"/>
        </w:rPr>
        <w:t xml:space="preserve"> 35 </w:t>
      </w:r>
      <w:r>
        <w:rPr>
          <w:rFonts w:ascii="Times" w:hAnsi="Times"/>
          <w:color w:val="000000"/>
        </w:rPr>
        <w:t>cm</w:t>
      </w:r>
      <w:r>
        <w:rPr>
          <w:rFonts w:ascii="Times" w:hAnsi="Times"/>
          <w:color w:val="000000"/>
          <w:sz w:val="24"/>
        </w:rPr>
        <w:t xml:space="preserve">, </w:t>
      </w:r>
      <w:proofErr w:type="spellStart"/>
      <w:r>
        <w:rPr>
          <w:rFonts w:ascii="Times" w:hAnsi="Times"/>
          <w:color w:val="000000"/>
          <w:sz w:val="24"/>
        </w:rPr>
        <w:t>на</w:t>
      </w:r>
      <w:proofErr w:type="spellEnd"/>
      <w:r>
        <w:rPr>
          <w:rFonts w:ascii="Times" w:hAnsi="Times"/>
          <w:color w:val="000000"/>
          <w:sz w:val="24"/>
        </w:rPr>
        <w:t xml:space="preserve"> 80-грамској </w:t>
      </w:r>
      <w:proofErr w:type="spellStart"/>
      <w:r>
        <w:rPr>
          <w:rFonts w:ascii="Times" w:hAnsi="Times"/>
          <w:color w:val="000000"/>
          <w:sz w:val="24"/>
        </w:rPr>
        <w:t>хартији</w:t>
      </w:r>
      <w:proofErr w:type="spellEnd"/>
      <w:r>
        <w:rPr>
          <w:rFonts w:ascii="Times" w:hAnsi="Times"/>
          <w:color w:val="000000"/>
          <w:sz w:val="24"/>
        </w:rPr>
        <w:t xml:space="preserve">, а </w:t>
      </w:r>
      <w:proofErr w:type="spellStart"/>
      <w:r>
        <w:rPr>
          <w:rFonts w:ascii="Times" w:hAnsi="Times"/>
          <w:color w:val="000000"/>
          <w:sz w:val="24"/>
        </w:rPr>
        <w:t>када</w:t>
      </w:r>
      <w:proofErr w:type="spellEnd"/>
      <w:r>
        <w:rPr>
          <w:rFonts w:ascii="Times" w:hAnsi="Times"/>
          <w:color w:val="000000"/>
          <w:sz w:val="24"/>
        </w:rPr>
        <w:t xml:space="preserve"> </w:t>
      </w:r>
      <w:proofErr w:type="spellStart"/>
      <w:r>
        <w:rPr>
          <w:rFonts w:ascii="Times" w:hAnsi="Times"/>
          <w:color w:val="000000"/>
          <w:sz w:val="24"/>
        </w:rPr>
        <w:t>се</w:t>
      </w:r>
      <w:proofErr w:type="spellEnd"/>
      <w:r>
        <w:rPr>
          <w:rFonts w:ascii="Times" w:hAnsi="Times"/>
          <w:color w:val="000000"/>
          <w:sz w:val="24"/>
        </w:rPr>
        <w:t xml:space="preserve"> </w:t>
      </w:r>
      <w:proofErr w:type="spellStart"/>
      <w:r>
        <w:rPr>
          <w:rFonts w:ascii="Times" w:hAnsi="Times"/>
          <w:color w:val="000000"/>
          <w:sz w:val="24"/>
        </w:rPr>
        <w:t>штампа</w:t>
      </w:r>
      <w:proofErr w:type="spellEnd"/>
      <w:r>
        <w:rPr>
          <w:rFonts w:ascii="Times" w:hAnsi="Times"/>
          <w:color w:val="000000"/>
          <w:sz w:val="24"/>
        </w:rPr>
        <w:t xml:space="preserve"> и </w:t>
      </w:r>
      <w:proofErr w:type="spellStart"/>
      <w:r>
        <w:rPr>
          <w:rFonts w:ascii="Times" w:hAnsi="Times"/>
          <w:color w:val="000000"/>
          <w:sz w:val="24"/>
        </w:rPr>
        <w:t>издаје</w:t>
      </w:r>
      <w:proofErr w:type="spellEnd"/>
      <w:r>
        <w:rPr>
          <w:rFonts w:ascii="Times" w:hAnsi="Times"/>
          <w:color w:val="000000"/>
          <w:sz w:val="24"/>
        </w:rPr>
        <w:t xml:space="preserve"> </w:t>
      </w:r>
      <w:proofErr w:type="spellStart"/>
      <w:r>
        <w:rPr>
          <w:rFonts w:ascii="Times" w:hAnsi="Times"/>
          <w:color w:val="000000"/>
          <w:sz w:val="24"/>
        </w:rPr>
        <w:t>двојезично</w:t>
      </w:r>
      <w:proofErr w:type="spellEnd"/>
      <w:r>
        <w:rPr>
          <w:rFonts w:ascii="Times" w:hAnsi="Times"/>
          <w:color w:val="000000"/>
          <w:sz w:val="24"/>
        </w:rPr>
        <w:t xml:space="preserve"> </w:t>
      </w:r>
      <w:proofErr w:type="spellStart"/>
      <w:r>
        <w:rPr>
          <w:rFonts w:ascii="Times" w:hAnsi="Times"/>
          <w:color w:val="000000"/>
          <w:sz w:val="24"/>
        </w:rPr>
        <w:t>исте</w:t>
      </w:r>
      <w:proofErr w:type="spellEnd"/>
      <w:r>
        <w:rPr>
          <w:rFonts w:ascii="Times" w:hAnsi="Times"/>
          <w:color w:val="000000"/>
          <w:sz w:val="24"/>
        </w:rPr>
        <w:t xml:space="preserve"> </w:t>
      </w:r>
      <w:proofErr w:type="spellStart"/>
      <w:r>
        <w:rPr>
          <w:rFonts w:ascii="Times" w:hAnsi="Times"/>
          <w:color w:val="000000"/>
          <w:sz w:val="24"/>
        </w:rPr>
        <w:t>је</w:t>
      </w:r>
      <w:proofErr w:type="spellEnd"/>
      <w:r>
        <w:rPr>
          <w:rFonts w:ascii="Times" w:hAnsi="Times"/>
          <w:color w:val="000000"/>
          <w:sz w:val="24"/>
        </w:rPr>
        <w:t xml:space="preserve"> </w:t>
      </w:r>
      <w:proofErr w:type="spellStart"/>
      <w:r>
        <w:rPr>
          <w:rFonts w:ascii="Times" w:hAnsi="Times"/>
          <w:color w:val="000000"/>
          <w:sz w:val="24"/>
        </w:rPr>
        <w:t>величине</w:t>
      </w:r>
      <w:proofErr w:type="spellEnd"/>
      <w:r>
        <w:rPr>
          <w:rFonts w:ascii="Times" w:hAnsi="Times"/>
          <w:color w:val="000000"/>
          <w:sz w:val="24"/>
        </w:rPr>
        <w:t xml:space="preserve"> и/</w:t>
      </w:r>
      <w:proofErr w:type="spellStart"/>
      <w:r>
        <w:rPr>
          <w:rFonts w:ascii="Times" w:hAnsi="Times"/>
          <w:color w:val="000000"/>
          <w:sz w:val="24"/>
        </w:rPr>
        <w:t>или</w:t>
      </w:r>
      <w:proofErr w:type="spellEnd"/>
      <w:r>
        <w:rPr>
          <w:rFonts w:ascii="Times" w:hAnsi="Times"/>
          <w:color w:val="000000"/>
          <w:sz w:val="24"/>
        </w:rPr>
        <w:t xml:space="preserve"> </w:t>
      </w:r>
      <w:proofErr w:type="spellStart"/>
      <w:r>
        <w:rPr>
          <w:rFonts w:ascii="Times" w:hAnsi="Times"/>
          <w:color w:val="000000"/>
          <w:sz w:val="24"/>
        </w:rPr>
        <w:t>се</w:t>
      </w:r>
      <w:proofErr w:type="spellEnd"/>
      <w:r>
        <w:rPr>
          <w:rFonts w:ascii="Times" w:hAnsi="Times"/>
          <w:color w:val="000000"/>
          <w:sz w:val="24"/>
        </w:rPr>
        <w:t xml:space="preserve"> </w:t>
      </w:r>
      <w:proofErr w:type="spellStart"/>
      <w:r>
        <w:rPr>
          <w:rFonts w:ascii="Times" w:hAnsi="Times"/>
          <w:color w:val="000000"/>
          <w:sz w:val="24"/>
        </w:rPr>
        <w:t>води</w:t>
      </w:r>
      <w:proofErr w:type="spellEnd"/>
      <w:r>
        <w:rPr>
          <w:rFonts w:ascii="Times" w:hAnsi="Times"/>
          <w:color w:val="000000"/>
          <w:sz w:val="24"/>
        </w:rPr>
        <w:t xml:space="preserve"> у </w:t>
      </w:r>
      <w:proofErr w:type="spellStart"/>
      <w:r>
        <w:rPr>
          <w:rFonts w:ascii="Times" w:hAnsi="Times"/>
          <w:color w:val="000000"/>
          <w:sz w:val="24"/>
        </w:rPr>
        <w:t>електронском</w:t>
      </w:r>
      <w:proofErr w:type="spellEnd"/>
      <w:r>
        <w:rPr>
          <w:rFonts w:ascii="Times" w:hAnsi="Times"/>
          <w:color w:val="000000"/>
          <w:sz w:val="24"/>
        </w:rPr>
        <w:t xml:space="preserve"> </w:t>
      </w:r>
      <w:proofErr w:type="spellStart"/>
      <w:r>
        <w:rPr>
          <w:rFonts w:ascii="Times" w:hAnsi="Times"/>
          <w:color w:val="000000"/>
          <w:sz w:val="24"/>
        </w:rPr>
        <w:t>облику</w:t>
      </w:r>
      <w:proofErr w:type="spellEnd"/>
      <w:r>
        <w:rPr>
          <w:rFonts w:ascii="Times" w:hAnsi="Times"/>
          <w:color w:val="000000"/>
          <w:sz w:val="24"/>
        </w:rPr>
        <w:t xml:space="preserve"> </w:t>
      </w:r>
      <w:proofErr w:type="spellStart"/>
      <w:r>
        <w:rPr>
          <w:rFonts w:ascii="Times" w:hAnsi="Times"/>
          <w:color w:val="000000"/>
          <w:sz w:val="24"/>
        </w:rPr>
        <w:t>сходном</w:t>
      </w:r>
      <w:proofErr w:type="spellEnd"/>
      <w:r>
        <w:rPr>
          <w:rFonts w:ascii="Times" w:hAnsi="Times"/>
          <w:color w:val="000000"/>
          <w:sz w:val="24"/>
        </w:rPr>
        <w:t xml:space="preserve"> </w:t>
      </w:r>
      <w:proofErr w:type="spellStart"/>
      <w:r>
        <w:rPr>
          <w:rFonts w:ascii="Times" w:hAnsi="Times"/>
          <w:color w:val="000000"/>
          <w:sz w:val="24"/>
        </w:rPr>
        <w:t>применом</w:t>
      </w:r>
      <w:proofErr w:type="spellEnd"/>
      <w:r>
        <w:rPr>
          <w:rFonts w:ascii="Times" w:hAnsi="Times"/>
          <w:color w:val="000000"/>
          <w:sz w:val="24"/>
        </w:rPr>
        <w:t xml:space="preserve"> </w:t>
      </w:r>
      <w:proofErr w:type="spellStart"/>
      <w:r>
        <w:rPr>
          <w:rFonts w:ascii="Times" w:hAnsi="Times"/>
          <w:color w:val="000000"/>
          <w:sz w:val="24"/>
        </w:rPr>
        <w:t>одредаба</w:t>
      </w:r>
      <w:proofErr w:type="spellEnd"/>
      <w:r>
        <w:rPr>
          <w:rFonts w:ascii="Times" w:hAnsi="Times"/>
          <w:color w:val="000000"/>
          <w:sz w:val="24"/>
        </w:rPr>
        <w:t xml:space="preserve"> </w:t>
      </w:r>
      <w:proofErr w:type="spellStart"/>
      <w:r>
        <w:rPr>
          <w:rFonts w:ascii="Times" w:hAnsi="Times"/>
          <w:color w:val="000000"/>
          <w:sz w:val="24"/>
        </w:rPr>
        <w:t>овог</w:t>
      </w:r>
      <w:proofErr w:type="spellEnd"/>
      <w:r>
        <w:rPr>
          <w:rFonts w:ascii="Times" w:hAnsi="Times"/>
          <w:color w:val="000000"/>
          <w:sz w:val="24"/>
        </w:rPr>
        <w:t xml:space="preserve"> </w:t>
      </w:r>
      <w:proofErr w:type="spellStart"/>
      <w:r>
        <w:rPr>
          <w:rFonts w:ascii="Times" w:hAnsi="Times"/>
          <w:color w:val="000000"/>
          <w:sz w:val="24"/>
        </w:rPr>
        <w:t>правилника</w:t>
      </w:r>
      <w:proofErr w:type="spellEnd"/>
      <w:r>
        <w:rPr>
          <w:rFonts w:ascii="Times" w:hAnsi="Times"/>
          <w:color w:val="000000"/>
          <w:sz w:val="24"/>
        </w:rPr>
        <w:t xml:space="preserve">. </w:t>
      </w:r>
    </w:p>
    <w:p w:rsidR="00437A12" w:rsidRDefault="001725F1">
      <w:pPr>
        <w:spacing w:after="90"/>
      </w:pPr>
      <w:r>
        <w:rPr>
          <w:rFonts w:ascii="Times" w:hAnsi="Times"/>
          <w:color w:val="000000"/>
          <w:sz w:val="24"/>
        </w:rPr>
        <w:t xml:space="preserve">(2) </w:t>
      </w:r>
      <w:proofErr w:type="spellStart"/>
      <w:r>
        <w:rPr>
          <w:rFonts w:ascii="Times" w:hAnsi="Times"/>
          <w:color w:val="000000"/>
          <w:sz w:val="24"/>
        </w:rPr>
        <w:t>Када</w:t>
      </w:r>
      <w:proofErr w:type="spellEnd"/>
      <w:r>
        <w:rPr>
          <w:rFonts w:ascii="Times" w:hAnsi="Times"/>
          <w:color w:val="000000"/>
          <w:sz w:val="24"/>
        </w:rPr>
        <w:t xml:space="preserve"> </w:t>
      </w:r>
      <w:proofErr w:type="spellStart"/>
      <w:r>
        <w:rPr>
          <w:rFonts w:ascii="Times" w:hAnsi="Times"/>
          <w:color w:val="000000"/>
          <w:sz w:val="24"/>
        </w:rPr>
        <w:t>се</w:t>
      </w:r>
      <w:proofErr w:type="spellEnd"/>
      <w:r>
        <w:rPr>
          <w:rFonts w:ascii="Times" w:hAnsi="Times"/>
          <w:color w:val="000000"/>
          <w:sz w:val="24"/>
        </w:rPr>
        <w:t xml:space="preserve"> </w:t>
      </w:r>
      <w:proofErr w:type="spellStart"/>
      <w:r>
        <w:rPr>
          <w:rFonts w:ascii="Times" w:hAnsi="Times"/>
          <w:color w:val="000000"/>
          <w:sz w:val="24"/>
        </w:rPr>
        <w:t>настава</w:t>
      </w:r>
      <w:proofErr w:type="spellEnd"/>
      <w:r>
        <w:rPr>
          <w:rFonts w:ascii="Times" w:hAnsi="Times"/>
          <w:color w:val="000000"/>
          <w:sz w:val="24"/>
        </w:rPr>
        <w:t xml:space="preserve"> </w:t>
      </w:r>
      <w:proofErr w:type="spellStart"/>
      <w:r>
        <w:rPr>
          <w:rFonts w:ascii="Times" w:hAnsi="Times"/>
          <w:color w:val="000000"/>
          <w:sz w:val="24"/>
        </w:rPr>
        <w:t>изводи</w:t>
      </w:r>
      <w:proofErr w:type="spellEnd"/>
      <w:r>
        <w:rPr>
          <w:rFonts w:ascii="Times" w:hAnsi="Times"/>
          <w:color w:val="000000"/>
          <w:sz w:val="24"/>
        </w:rPr>
        <w:t xml:space="preserve"> и </w:t>
      </w:r>
      <w:proofErr w:type="spellStart"/>
      <w:r>
        <w:rPr>
          <w:rFonts w:ascii="Times" w:hAnsi="Times"/>
          <w:color w:val="000000"/>
          <w:sz w:val="24"/>
        </w:rPr>
        <w:t>на</w:t>
      </w:r>
      <w:proofErr w:type="spellEnd"/>
      <w:r>
        <w:rPr>
          <w:rFonts w:ascii="Times" w:hAnsi="Times"/>
          <w:color w:val="000000"/>
          <w:sz w:val="24"/>
        </w:rPr>
        <w:t xml:space="preserve"> </w:t>
      </w:r>
      <w:proofErr w:type="spellStart"/>
      <w:r>
        <w:rPr>
          <w:rFonts w:ascii="Times" w:hAnsi="Times"/>
          <w:color w:val="000000"/>
          <w:sz w:val="24"/>
        </w:rPr>
        <w:t>језику</w:t>
      </w:r>
      <w:proofErr w:type="spellEnd"/>
      <w:r>
        <w:rPr>
          <w:rFonts w:ascii="Times" w:hAnsi="Times"/>
          <w:color w:val="000000"/>
          <w:sz w:val="24"/>
        </w:rPr>
        <w:t xml:space="preserve"> </w:t>
      </w:r>
      <w:proofErr w:type="spellStart"/>
      <w:r>
        <w:rPr>
          <w:rFonts w:ascii="Times" w:hAnsi="Times"/>
          <w:color w:val="000000"/>
          <w:sz w:val="24"/>
        </w:rPr>
        <w:t>националних</w:t>
      </w:r>
      <w:proofErr w:type="spellEnd"/>
      <w:r>
        <w:rPr>
          <w:rFonts w:ascii="Times" w:hAnsi="Times"/>
          <w:color w:val="000000"/>
          <w:sz w:val="24"/>
        </w:rPr>
        <w:t xml:space="preserve"> </w:t>
      </w:r>
      <w:proofErr w:type="spellStart"/>
      <w:r>
        <w:rPr>
          <w:rFonts w:ascii="Times" w:hAnsi="Times"/>
          <w:color w:val="000000"/>
          <w:sz w:val="24"/>
        </w:rPr>
        <w:t>мањина</w:t>
      </w:r>
      <w:proofErr w:type="spellEnd"/>
      <w:r>
        <w:rPr>
          <w:rFonts w:ascii="Times" w:hAnsi="Times"/>
          <w:color w:val="000000"/>
          <w:sz w:val="24"/>
        </w:rPr>
        <w:t xml:space="preserve">, </w:t>
      </w:r>
      <w:proofErr w:type="spellStart"/>
      <w:r>
        <w:rPr>
          <w:rFonts w:ascii="Times" w:hAnsi="Times"/>
          <w:color w:val="000000"/>
          <w:sz w:val="24"/>
        </w:rPr>
        <w:t>евиденција</w:t>
      </w:r>
      <w:proofErr w:type="spellEnd"/>
      <w:r>
        <w:rPr>
          <w:rFonts w:ascii="Times" w:hAnsi="Times"/>
          <w:color w:val="000000"/>
          <w:sz w:val="24"/>
        </w:rPr>
        <w:t xml:space="preserve"> </w:t>
      </w:r>
      <w:proofErr w:type="spellStart"/>
      <w:r>
        <w:rPr>
          <w:rFonts w:ascii="Times" w:hAnsi="Times"/>
          <w:color w:val="000000"/>
          <w:sz w:val="24"/>
        </w:rPr>
        <w:t>се</w:t>
      </w:r>
      <w:proofErr w:type="spellEnd"/>
      <w:r>
        <w:rPr>
          <w:rFonts w:ascii="Times" w:hAnsi="Times"/>
          <w:color w:val="000000"/>
          <w:sz w:val="24"/>
        </w:rPr>
        <w:t xml:space="preserve"> </w:t>
      </w:r>
      <w:proofErr w:type="spellStart"/>
      <w:r>
        <w:rPr>
          <w:rFonts w:ascii="Times" w:hAnsi="Times"/>
          <w:color w:val="000000"/>
          <w:sz w:val="24"/>
        </w:rPr>
        <w:t>води</w:t>
      </w:r>
      <w:proofErr w:type="spellEnd"/>
      <w:r>
        <w:rPr>
          <w:rFonts w:ascii="Times" w:hAnsi="Times"/>
          <w:color w:val="000000"/>
          <w:sz w:val="24"/>
        </w:rPr>
        <w:t xml:space="preserve"> и </w:t>
      </w:r>
      <w:proofErr w:type="spellStart"/>
      <w:r>
        <w:rPr>
          <w:rFonts w:ascii="Times" w:hAnsi="Times"/>
          <w:color w:val="000000"/>
          <w:sz w:val="24"/>
        </w:rPr>
        <w:t>на</w:t>
      </w:r>
      <w:proofErr w:type="spellEnd"/>
      <w:r>
        <w:rPr>
          <w:rFonts w:ascii="Times" w:hAnsi="Times"/>
          <w:color w:val="000000"/>
          <w:sz w:val="24"/>
        </w:rPr>
        <w:t xml:space="preserve"> </w:t>
      </w:r>
      <w:proofErr w:type="spellStart"/>
      <w:r>
        <w:rPr>
          <w:rFonts w:ascii="Times" w:hAnsi="Times"/>
          <w:color w:val="000000"/>
          <w:sz w:val="24"/>
        </w:rPr>
        <w:t>језику</w:t>
      </w:r>
      <w:proofErr w:type="spellEnd"/>
      <w:r>
        <w:rPr>
          <w:rFonts w:ascii="Times" w:hAnsi="Times"/>
          <w:color w:val="000000"/>
          <w:sz w:val="24"/>
        </w:rPr>
        <w:t xml:space="preserve"> </w:t>
      </w:r>
      <w:proofErr w:type="spellStart"/>
      <w:r>
        <w:rPr>
          <w:rFonts w:ascii="Times" w:hAnsi="Times"/>
          <w:color w:val="000000"/>
          <w:sz w:val="24"/>
        </w:rPr>
        <w:t>те</w:t>
      </w:r>
      <w:proofErr w:type="spellEnd"/>
      <w:r>
        <w:rPr>
          <w:rFonts w:ascii="Times" w:hAnsi="Times"/>
          <w:color w:val="000000"/>
          <w:sz w:val="24"/>
        </w:rPr>
        <w:t xml:space="preserve"> </w:t>
      </w:r>
      <w:proofErr w:type="spellStart"/>
      <w:r>
        <w:rPr>
          <w:rFonts w:ascii="Times" w:hAnsi="Times"/>
          <w:color w:val="000000"/>
          <w:sz w:val="24"/>
        </w:rPr>
        <w:t>националне</w:t>
      </w:r>
      <w:proofErr w:type="spellEnd"/>
      <w:r>
        <w:rPr>
          <w:rFonts w:ascii="Times" w:hAnsi="Times"/>
          <w:color w:val="000000"/>
          <w:sz w:val="24"/>
        </w:rPr>
        <w:t xml:space="preserve"> </w:t>
      </w:r>
      <w:proofErr w:type="spellStart"/>
      <w:r>
        <w:rPr>
          <w:rFonts w:ascii="Times" w:hAnsi="Times"/>
          <w:color w:val="000000"/>
          <w:sz w:val="24"/>
        </w:rPr>
        <w:t>мањине</w:t>
      </w:r>
      <w:proofErr w:type="spellEnd"/>
      <w:r>
        <w:rPr>
          <w:rFonts w:ascii="Times" w:hAnsi="Times"/>
          <w:color w:val="000000"/>
          <w:sz w:val="24"/>
        </w:rPr>
        <w:t>.</w:t>
      </w:r>
    </w:p>
    <w:p w:rsidR="00437A12" w:rsidRDefault="001725F1">
      <w:pPr>
        <w:spacing w:after="225"/>
        <w:jc w:val="center"/>
      </w:pPr>
      <w:r>
        <w:rPr>
          <w:rFonts w:ascii="Times" w:hAnsi="Times"/>
          <w:b/>
          <w:color w:val="000000"/>
          <w:sz w:val="24"/>
        </w:rPr>
        <w:t xml:space="preserve"> </w:t>
      </w:r>
      <w:proofErr w:type="spellStart"/>
      <w:r>
        <w:rPr>
          <w:rFonts w:ascii="Times" w:hAnsi="Times"/>
          <w:b/>
          <w:color w:val="000000"/>
          <w:sz w:val="24"/>
        </w:rPr>
        <w:t>Члан</w:t>
      </w:r>
      <w:proofErr w:type="spellEnd"/>
      <w:r>
        <w:rPr>
          <w:rFonts w:ascii="Times" w:hAnsi="Times"/>
          <w:b/>
          <w:color w:val="000000"/>
          <w:sz w:val="24"/>
        </w:rPr>
        <w:t xml:space="preserve"> 4. </w:t>
      </w:r>
    </w:p>
    <w:p w:rsidR="00437A12" w:rsidRDefault="001725F1">
      <w:pPr>
        <w:spacing w:after="90"/>
      </w:pPr>
      <w:proofErr w:type="spellStart"/>
      <w:r>
        <w:rPr>
          <w:rFonts w:ascii="Times" w:hAnsi="Times"/>
          <w:color w:val="000000"/>
          <w:sz w:val="24"/>
        </w:rPr>
        <w:t>Књига</w:t>
      </w:r>
      <w:proofErr w:type="spellEnd"/>
      <w:r>
        <w:rPr>
          <w:rFonts w:ascii="Times" w:hAnsi="Times"/>
          <w:color w:val="000000"/>
          <w:sz w:val="24"/>
        </w:rPr>
        <w:t xml:space="preserve"> </w:t>
      </w:r>
      <w:proofErr w:type="spellStart"/>
      <w:r>
        <w:rPr>
          <w:rFonts w:ascii="Times" w:hAnsi="Times"/>
          <w:color w:val="000000"/>
          <w:sz w:val="24"/>
        </w:rPr>
        <w:t>андрагошке</w:t>
      </w:r>
      <w:proofErr w:type="spellEnd"/>
      <w:r>
        <w:rPr>
          <w:rFonts w:ascii="Times" w:hAnsi="Times"/>
          <w:color w:val="000000"/>
          <w:sz w:val="24"/>
        </w:rPr>
        <w:t xml:space="preserve"> </w:t>
      </w:r>
      <w:proofErr w:type="spellStart"/>
      <w:r>
        <w:rPr>
          <w:rFonts w:ascii="Times" w:hAnsi="Times"/>
          <w:color w:val="000000"/>
          <w:sz w:val="24"/>
        </w:rPr>
        <w:t>евиденције</w:t>
      </w:r>
      <w:proofErr w:type="spellEnd"/>
      <w:r>
        <w:rPr>
          <w:rFonts w:ascii="Times" w:hAnsi="Times"/>
          <w:color w:val="000000"/>
          <w:sz w:val="24"/>
        </w:rPr>
        <w:t xml:space="preserve"> </w:t>
      </w:r>
      <w:proofErr w:type="spellStart"/>
      <w:r>
        <w:rPr>
          <w:rFonts w:ascii="Times" w:hAnsi="Times"/>
          <w:color w:val="000000"/>
          <w:sz w:val="24"/>
        </w:rPr>
        <w:t>за</w:t>
      </w:r>
      <w:proofErr w:type="spellEnd"/>
      <w:r>
        <w:rPr>
          <w:rFonts w:ascii="Times" w:hAnsi="Times"/>
          <w:color w:val="000000"/>
          <w:sz w:val="24"/>
        </w:rPr>
        <w:t xml:space="preserve"> </w:t>
      </w:r>
      <w:proofErr w:type="spellStart"/>
      <w:r>
        <w:rPr>
          <w:rFonts w:ascii="Times" w:hAnsi="Times"/>
          <w:color w:val="000000"/>
          <w:sz w:val="24"/>
        </w:rPr>
        <w:t>све</w:t>
      </w:r>
      <w:proofErr w:type="spellEnd"/>
      <w:r>
        <w:rPr>
          <w:rFonts w:ascii="Times" w:hAnsi="Times"/>
          <w:color w:val="000000"/>
          <w:sz w:val="24"/>
        </w:rPr>
        <w:t xml:space="preserve"> </w:t>
      </w:r>
      <w:proofErr w:type="spellStart"/>
      <w:r>
        <w:rPr>
          <w:rFonts w:ascii="Times" w:hAnsi="Times"/>
          <w:color w:val="000000"/>
          <w:sz w:val="24"/>
        </w:rPr>
        <w:t>циклусе</w:t>
      </w:r>
      <w:proofErr w:type="spellEnd"/>
      <w:r>
        <w:rPr>
          <w:rFonts w:ascii="Times" w:hAnsi="Times"/>
          <w:color w:val="000000"/>
          <w:sz w:val="24"/>
        </w:rPr>
        <w:t xml:space="preserve"> </w:t>
      </w:r>
      <w:proofErr w:type="spellStart"/>
      <w:r>
        <w:rPr>
          <w:rFonts w:ascii="Times" w:hAnsi="Times"/>
          <w:color w:val="000000"/>
          <w:sz w:val="24"/>
        </w:rPr>
        <w:t>основног</w:t>
      </w:r>
      <w:proofErr w:type="spellEnd"/>
      <w:r>
        <w:rPr>
          <w:rFonts w:ascii="Times" w:hAnsi="Times"/>
          <w:color w:val="000000"/>
          <w:sz w:val="24"/>
        </w:rPr>
        <w:t xml:space="preserve"> </w:t>
      </w:r>
      <w:proofErr w:type="spellStart"/>
      <w:r>
        <w:rPr>
          <w:rFonts w:ascii="Times" w:hAnsi="Times"/>
          <w:color w:val="000000"/>
          <w:sz w:val="24"/>
        </w:rPr>
        <w:t>образовања</w:t>
      </w:r>
      <w:proofErr w:type="spellEnd"/>
      <w:r>
        <w:rPr>
          <w:rFonts w:ascii="Times" w:hAnsi="Times"/>
          <w:color w:val="000000"/>
          <w:sz w:val="24"/>
        </w:rPr>
        <w:t xml:space="preserve"> </w:t>
      </w:r>
      <w:proofErr w:type="spellStart"/>
      <w:r>
        <w:rPr>
          <w:rFonts w:ascii="Times" w:hAnsi="Times"/>
          <w:color w:val="000000"/>
          <w:sz w:val="24"/>
        </w:rPr>
        <w:t>одраслих</w:t>
      </w:r>
      <w:proofErr w:type="spellEnd"/>
      <w:r>
        <w:rPr>
          <w:rFonts w:ascii="Times" w:hAnsi="Times"/>
          <w:color w:val="000000"/>
          <w:sz w:val="24"/>
        </w:rPr>
        <w:t xml:space="preserve"> </w:t>
      </w:r>
      <w:proofErr w:type="spellStart"/>
      <w:r>
        <w:rPr>
          <w:rFonts w:ascii="Times" w:hAnsi="Times"/>
          <w:color w:val="000000"/>
          <w:sz w:val="24"/>
        </w:rPr>
        <w:t>води</w:t>
      </w:r>
      <w:proofErr w:type="spellEnd"/>
      <w:r>
        <w:rPr>
          <w:rFonts w:ascii="Times" w:hAnsi="Times"/>
          <w:color w:val="000000"/>
          <w:sz w:val="24"/>
        </w:rPr>
        <w:t xml:space="preserve"> </w:t>
      </w:r>
      <w:proofErr w:type="spellStart"/>
      <w:r>
        <w:rPr>
          <w:rFonts w:ascii="Times" w:hAnsi="Times"/>
          <w:color w:val="000000"/>
          <w:sz w:val="24"/>
        </w:rPr>
        <w:t>се</w:t>
      </w:r>
      <w:proofErr w:type="spellEnd"/>
      <w:r>
        <w:rPr>
          <w:rFonts w:ascii="Times" w:hAnsi="Times"/>
          <w:color w:val="000000"/>
          <w:sz w:val="24"/>
        </w:rPr>
        <w:t xml:space="preserve"> </w:t>
      </w:r>
      <w:proofErr w:type="spellStart"/>
      <w:r>
        <w:rPr>
          <w:rFonts w:ascii="Times" w:hAnsi="Times"/>
          <w:color w:val="000000"/>
          <w:sz w:val="24"/>
        </w:rPr>
        <w:t>на</w:t>
      </w:r>
      <w:proofErr w:type="spellEnd"/>
      <w:r>
        <w:rPr>
          <w:rFonts w:ascii="Times" w:hAnsi="Times"/>
          <w:color w:val="000000"/>
          <w:sz w:val="24"/>
        </w:rPr>
        <w:t xml:space="preserve"> </w:t>
      </w:r>
      <w:proofErr w:type="spellStart"/>
      <w:r>
        <w:rPr>
          <w:rFonts w:ascii="Times" w:hAnsi="Times"/>
          <w:color w:val="000000"/>
          <w:sz w:val="24"/>
        </w:rPr>
        <w:t>Обрасцу</w:t>
      </w:r>
      <w:proofErr w:type="spellEnd"/>
      <w:r>
        <w:rPr>
          <w:rFonts w:ascii="Times" w:hAnsi="Times"/>
          <w:color w:val="000000"/>
          <w:sz w:val="24"/>
        </w:rPr>
        <w:t xml:space="preserve"> </w:t>
      </w:r>
      <w:proofErr w:type="spellStart"/>
      <w:r>
        <w:rPr>
          <w:rFonts w:ascii="Times" w:hAnsi="Times"/>
          <w:color w:val="000000"/>
          <w:sz w:val="24"/>
        </w:rPr>
        <w:t>бр</w:t>
      </w:r>
      <w:proofErr w:type="spellEnd"/>
      <w:r>
        <w:rPr>
          <w:rFonts w:ascii="Times" w:hAnsi="Times"/>
          <w:color w:val="000000"/>
          <w:sz w:val="24"/>
        </w:rPr>
        <w:t xml:space="preserve">. ООО-3 , у </w:t>
      </w:r>
      <w:proofErr w:type="spellStart"/>
      <w:r>
        <w:rPr>
          <w:rFonts w:ascii="Times" w:hAnsi="Times"/>
          <w:color w:val="000000"/>
          <w:sz w:val="24"/>
        </w:rPr>
        <w:t>облику</w:t>
      </w:r>
      <w:proofErr w:type="spellEnd"/>
      <w:r>
        <w:rPr>
          <w:rFonts w:ascii="Times" w:hAnsi="Times"/>
          <w:color w:val="000000"/>
          <w:sz w:val="24"/>
        </w:rPr>
        <w:t xml:space="preserve"> </w:t>
      </w:r>
      <w:proofErr w:type="spellStart"/>
      <w:r>
        <w:rPr>
          <w:rFonts w:ascii="Times" w:hAnsi="Times"/>
          <w:color w:val="000000"/>
          <w:sz w:val="24"/>
        </w:rPr>
        <w:t>књиге</w:t>
      </w:r>
      <w:proofErr w:type="spellEnd"/>
      <w:r>
        <w:rPr>
          <w:rFonts w:ascii="Times" w:hAnsi="Times"/>
          <w:color w:val="000000"/>
          <w:sz w:val="24"/>
        </w:rPr>
        <w:t xml:space="preserve"> </w:t>
      </w:r>
      <w:proofErr w:type="spellStart"/>
      <w:r>
        <w:rPr>
          <w:rFonts w:ascii="Times" w:hAnsi="Times"/>
          <w:color w:val="000000"/>
          <w:sz w:val="24"/>
        </w:rPr>
        <w:t>са</w:t>
      </w:r>
      <w:proofErr w:type="spellEnd"/>
      <w:r>
        <w:rPr>
          <w:rFonts w:ascii="Times" w:hAnsi="Times"/>
          <w:color w:val="000000"/>
          <w:sz w:val="24"/>
        </w:rPr>
        <w:t xml:space="preserve"> </w:t>
      </w:r>
      <w:proofErr w:type="spellStart"/>
      <w:r>
        <w:rPr>
          <w:rFonts w:ascii="Times" w:hAnsi="Times"/>
          <w:color w:val="000000"/>
          <w:sz w:val="24"/>
        </w:rPr>
        <w:t>тврдим</w:t>
      </w:r>
      <w:proofErr w:type="spellEnd"/>
      <w:r>
        <w:rPr>
          <w:rFonts w:ascii="Times" w:hAnsi="Times"/>
          <w:color w:val="000000"/>
          <w:sz w:val="24"/>
        </w:rPr>
        <w:t xml:space="preserve"> </w:t>
      </w:r>
      <w:proofErr w:type="spellStart"/>
      <w:r>
        <w:rPr>
          <w:rFonts w:ascii="Times" w:hAnsi="Times"/>
          <w:color w:val="000000"/>
          <w:sz w:val="24"/>
        </w:rPr>
        <w:t>корицама</w:t>
      </w:r>
      <w:proofErr w:type="spellEnd"/>
      <w:r>
        <w:rPr>
          <w:rFonts w:ascii="Times" w:hAnsi="Times"/>
          <w:color w:val="000000"/>
          <w:sz w:val="24"/>
        </w:rPr>
        <w:t xml:space="preserve"> </w:t>
      </w:r>
      <w:proofErr w:type="spellStart"/>
      <w:r>
        <w:rPr>
          <w:rFonts w:ascii="Times" w:hAnsi="Times"/>
          <w:color w:val="000000"/>
          <w:sz w:val="24"/>
        </w:rPr>
        <w:t>зелене</w:t>
      </w:r>
      <w:proofErr w:type="spellEnd"/>
      <w:r>
        <w:rPr>
          <w:rFonts w:ascii="Times" w:hAnsi="Times"/>
          <w:color w:val="000000"/>
          <w:sz w:val="24"/>
        </w:rPr>
        <w:t xml:space="preserve"> </w:t>
      </w:r>
      <w:proofErr w:type="spellStart"/>
      <w:r>
        <w:rPr>
          <w:rFonts w:ascii="Times" w:hAnsi="Times"/>
          <w:color w:val="000000"/>
          <w:sz w:val="24"/>
        </w:rPr>
        <w:t>боје</w:t>
      </w:r>
      <w:proofErr w:type="spellEnd"/>
      <w:r>
        <w:rPr>
          <w:rFonts w:ascii="Times" w:hAnsi="Times"/>
          <w:color w:val="000000"/>
          <w:sz w:val="24"/>
        </w:rPr>
        <w:t xml:space="preserve">, </w:t>
      </w:r>
      <w:proofErr w:type="spellStart"/>
      <w:r>
        <w:rPr>
          <w:rFonts w:ascii="Times" w:hAnsi="Times"/>
          <w:color w:val="000000"/>
          <w:sz w:val="24"/>
        </w:rPr>
        <w:t>величине</w:t>
      </w:r>
      <w:proofErr w:type="spellEnd"/>
      <w:r>
        <w:rPr>
          <w:rFonts w:ascii="Times" w:hAnsi="Times"/>
          <w:color w:val="000000"/>
          <w:sz w:val="24"/>
        </w:rPr>
        <w:t xml:space="preserve"> 21 </w:t>
      </w:r>
      <w:r>
        <w:rPr>
          <w:rFonts w:ascii="Times" w:hAnsi="Times"/>
          <w:color w:val="000000"/>
        </w:rPr>
        <w:t>x</w:t>
      </w:r>
      <w:r>
        <w:rPr>
          <w:rFonts w:ascii="Times" w:hAnsi="Times"/>
          <w:color w:val="000000"/>
          <w:sz w:val="24"/>
        </w:rPr>
        <w:t xml:space="preserve"> 29,7 </w:t>
      </w:r>
      <w:r>
        <w:rPr>
          <w:rFonts w:ascii="Times" w:hAnsi="Times"/>
          <w:color w:val="000000"/>
        </w:rPr>
        <w:t>cm</w:t>
      </w:r>
      <w:r>
        <w:rPr>
          <w:rFonts w:ascii="Times" w:hAnsi="Times"/>
          <w:color w:val="000000"/>
          <w:sz w:val="24"/>
        </w:rPr>
        <w:t xml:space="preserve"> </w:t>
      </w:r>
      <w:proofErr w:type="spellStart"/>
      <w:r>
        <w:rPr>
          <w:rFonts w:ascii="Times" w:hAnsi="Times"/>
          <w:color w:val="000000"/>
          <w:sz w:val="24"/>
        </w:rPr>
        <w:t>на</w:t>
      </w:r>
      <w:proofErr w:type="spellEnd"/>
      <w:r>
        <w:rPr>
          <w:rFonts w:ascii="Times" w:hAnsi="Times"/>
          <w:color w:val="000000"/>
          <w:sz w:val="24"/>
        </w:rPr>
        <w:t xml:space="preserve"> 80-грамској </w:t>
      </w:r>
      <w:proofErr w:type="spellStart"/>
      <w:r>
        <w:rPr>
          <w:rFonts w:ascii="Times" w:hAnsi="Times"/>
          <w:color w:val="000000"/>
          <w:sz w:val="24"/>
        </w:rPr>
        <w:t>хартиј</w:t>
      </w:r>
      <w:r>
        <w:rPr>
          <w:rFonts w:ascii="Times" w:hAnsi="Times"/>
          <w:color w:val="000000"/>
          <w:sz w:val="24"/>
        </w:rPr>
        <w:t>и</w:t>
      </w:r>
      <w:proofErr w:type="spellEnd"/>
      <w:r>
        <w:rPr>
          <w:rFonts w:ascii="Times" w:hAnsi="Times"/>
          <w:color w:val="000000"/>
          <w:sz w:val="24"/>
        </w:rPr>
        <w:t xml:space="preserve">. </w:t>
      </w:r>
    </w:p>
    <w:p w:rsidR="00437A12" w:rsidRDefault="001725F1">
      <w:pPr>
        <w:spacing w:after="225"/>
        <w:jc w:val="center"/>
      </w:pPr>
      <w:r>
        <w:rPr>
          <w:rFonts w:ascii="Times" w:hAnsi="Times"/>
          <w:b/>
          <w:color w:val="000000"/>
          <w:sz w:val="24"/>
        </w:rPr>
        <w:t xml:space="preserve"> </w:t>
      </w:r>
      <w:proofErr w:type="spellStart"/>
      <w:r>
        <w:rPr>
          <w:rFonts w:ascii="Times" w:hAnsi="Times"/>
          <w:b/>
          <w:color w:val="000000"/>
          <w:sz w:val="24"/>
        </w:rPr>
        <w:t>Члан</w:t>
      </w:r>
      <w:proofErr w:type="spellEnd"/>
      <w:r>
        <w:rPr>
          <w:rFonts w:ascii="Times" w:hAnsi="Times"/>
          <w:b/>
          <w:color w:val="000000"/>
          <w:sz w:val="24"/>
        </w:rPr>
        <w:t xml:space="preserve"> 5. </w:t>
      </w:r>
    </w:p>
    <w:p w:rsidR="00437A12" w:rsidRDefault="001725F1">
      <w:pPr>
        <w:spacing w:after="90"/>
      </w:pPr>
      <w:proofErr w:type="spellStart"/>
      <w:r>
        <w:rPr>
          <w:rFonts w:ascii="Times" w:hAnsi="Times"/>
          <w:color w:val="000000"/>
          <w:sz w:val="24"/>
        </w:rPr>
        <w:t>Полазнику</w:t>
      </w:r>
      <w:proofErr w:type="spellEnd"/>
      <w:r>
        <w:rPr>
          <w:rFonts w:ascii="Times" w:hAnsi="Times"/>
          <w:color w:val="000000"/>
          <w:sz w:val="24"/>
        </w:rPr>
        <w:t xml:space="preserve"> </w:t>
      </w:r>
      <w:proofErr w:type="spellStart"/>
      <w:r>
        <w:rPr>
          <w:rFonts w:ascii="Times" w:hAnsi="Times"/>
          <w:color w:val="000000"/>
          <w:sz w:val="24"/>
        </w:rPr>
        <w:t>првог</w:t>
      </w:r>
      <w:proofErr w:type="spellEnd"/>
      <w:r>
        <w:rPr>
          <w:rFonts w:ascii="Times" w:hAnsi="Times"/>
          <w:color w:val="000000"/>
          <w:sz w:val="24"/>
        </w:rPr>
        <w:t xml:space="preserve">, </w:t>
      </w:r>
      <w:proofErr w:type="spellStart"/>
      <w:r>
        <w:rPr>
          <w:rFonts w:ascii="Times" w:hAnsi="Times"/>
          <w:color w:val="000000"/>
          <w:sz w:val="24"/>
        </w:rPr>
        <w:t>другог</w:t>
      </w:r>
      <w:proofErr w:type="spellEnd"/>
      <w:r>
        <w:rPr>
          <w:rFonts w:ascii="Times" w:hAnsi="Times"/>
          <w:color w:val="000000"/>
          <w:sz w:val="24"/>
        </w:rPr>
        <w:t xml:space="preserve"> и </w:t>
      </w:r>
      <w:proofErr w:type="spellStart"/>
      <w:r>
        <w:rPr>
          <w:rFonts w:ascii="Times" w:hAnsi="Times"/>
          <w:color w:val="000000"/>
          <w:sz w:val="24"/>
        </w:rPr>
        <w:t>трећег</w:t>
      </w:r>
      <w:proofErr w:type="spellEnd"/>
      <w:r>
        <w:rPr>
          <w:rFonts w:ascii="Times" w:hAnsi="Times"/>
          <w:color w:val="000000"/>
          <w:sz w:val="24"/>
        </w:rPr>
        <w:t xml:space="preserve"> </w:t>
      </w:r>
      <w:proofErr w:type="spellStart"/>
      <w:r>
        <w:rPr>
          <w:rFonts w:ascii="Times" w:hAnsi="Times"/>
          <w:color w:val="000000"/>
          <w:sz w:val="24"/>
        </w:rPr>
        <w:t>циклуса</w:t>
      </w:r>
      <w:proofErr w:type="spellEnd"/>
      <w:r>
        <w:rPr>
          <w:rFonts w:ascii="Times" w:hAnsi="Times"/>
          <w:color w:val="000000"/>
          <w:sz w:val="24"/>
        </w:rPr>
        <w:t xml:space="preserve"> </w:t>
      </w:r>
      <w:proofErr w:type="spellStart"/>
      <w:r>
        <w:rPr>
          <w:rFonts w:ascii="Times" w:hAnsi="Times"/>
          <w:color w:val="000000"/>
          <w:sz w:val="24"/>
        </w:rPr>
        <w:t>основног</w:t>
      </w:r>
      <w:proofErr w:type="spellEnd"/>
      <w:r>
        <w:rPr>
          <w:rFonts w:ascii="Times" w:hAnsi="Times"/>
          <w:color w:val="000000"/>
          <w:sz w:val="24"/>
        </w:rPr>
        <w:t xml:space="preserve"> </w:t>
      </w:r>
      <w:proofErr w:type="spellStart"/>
      <w:r>
        <w:rPr>
          <w:rFonts w:ascii="Times" w:hAnsi="Times"/>
          <w:color w:val="000000"/>
          <w:sz w:val="24"/>
        </w:rPr>
        <w:t>образовања</w:t>
      </w:r>
      <w:proofErr w:type="spellEnd"/>
      <w:r>
        <w:rPr>
          <w:rFonts w:ascii="Times" w:hAnsi="Times"/>
          <w:color w:val="000000"/>
          <w:sz w:val="24"/>
        </w:rPr>
        <w:t xml:space="preserve"> </w:t>
      </w:r>
      <w:proofErr w:type="spellStart"/>
      <w:r>
        <w:rPr>
          <w:rFonts w:ascii="Times" w:hAnsi="Times"/>
          <w:color w:val="000000"/>
          <w:sz w:val="24"/>
        </w:rPr>
        <w:t>одраслих</w:t>
      </w:r>
      <w:proofErr w:type="spellEnd"/>
      <w:r>
        <w:rPr>
          <w:rFonts w:ascii="Times" w:hAnsi="Times"/>
          <w:color w:val="000000"/>
          <w:sz w:val="24"/>
        </w:rPr>
        <w:t xml:space="preserve"> (</w:t>
      </w:r>
      <w:proofErr w:type="spellStart"/>
      <w:r>
        <w:rPr>
          <w:rFonts w:ascii="Times" w:hAnsi="Times"/>
          <w:color w:val="000000"/>
          <w:sz w:val="24"/>
        </w:rPr>
        <w:t>од</w:t>
      </w:r>
      <w:proofErr w:type="spellEnd"/>
      <w:r>
        <w:rPr>
          <w:rFonts w:ascii="Times" w:hAnsi="Times"/>
          <w:color w:val="000000"/>
          <w:sz w:val="24"/>
        </w:rPr>
        <w:t xml:space="preserve"> </w:t>
      </w:r>
      <w:proofErr w:type="spellStart"/>
      <w:r>
        <w:rPr>
          <w:rFonts w:ascii="Times" w:hAnsi="Times"/>
          <w:color w:val="000000"/>
          <w:sz w:val="24"/>
        </w:rPr>
        <w:t>првог</w:t>
      </w:r>
      <w:proofErr w:type="spellEnd"/>
      <w:r>
        <w:rPr>
          <w:rFonts w:ascii="Times" w:hAnsi="Times"/>
          <w:color w:val="000000"/>
          <w:sz w:val="24"/>
        </w:rPr>
        <w:t xml:space="preserve"> </w:t>
      </w:r>
      <w:proofErr w:type="spellStart"/>
      <w:r>
        <w:rPr>
          <w:rFonts w:ascii="Times" w:hAnsi="Times"/>
          <w:color w:val="000000"/>
          <w:sz w:val="24"/>
        </w:rPr>
        <w:t>до</w:t>
      </w:r>
      <w:proofErr w:type="spellEnd"/>
      <w:r>
        <w:rPr>
          <w:rFonts w:ascii="Times" w:hAnsi="Times"/>
          <w:color w:val="000000"/>
          <w:sz w:val="24"/>
        </w:rPr>
        <w:t xml:space="preserve"> </w:t>
      </w:r>
      <w:proofErr w:type="spellStart"/>
      <w:r>
        <w:rPr>
          <w:rFonts w:ascii="Times" w:hAnsi="Times"/>
          <w:color w:val="000000"/>
          <w:sz w:val="24"/>
        </w:rPr>
        <w:t>осмог</w:t>
      </w:r>
      <w:proofErr w:type="spellEnd"/>
      <w:r>
        <w:rPr>
          <w:rFonts w:ascii="Times" w:hAnsi="Times"/>
          <w:color w:val="000000"/>
          <w:sz w:val="24"/>
        </w:rPr>
        <w:t xml:space="preserve"> </w:t>
      </w:r>
      <w:proofErr w:type="spellStart"/>
      <w:r>
        <w:rPr>
          <w:rFonts w:ascii="Times" w:hAnsi="Times"/>
          <w:color w:val="000000"/>
          <w:sz w:val="24"/>
        </w:rPr>
        <w:t>разреда</w:t>
      </w:r>
      <w:proofErr w:type="spellEnd"/>
      <w:r>
        <w:rPr>
          <w:rFonts w:ascii="Times" w:hAnsi="Times"/>
          <w:color w:val="000000"/>
          <w:sz w:val="24"/>
        </w:rPr>
        <w:t xml:space="preserve">), </w:t>
      </w:r>
      <w:proofErr w:type="spellStart"/>
      <w:r>
        <w:rPr>
          <w:rFonts w:ascii="Times" w:hAnsi="Times"/>
          <w:color w:val="000000"/>
          <w:sz w:val="24"/>
        </w:rPr>
        <w:t>школа</w:t>
      </w:r>
      <w:proofErr w:type="spellEnd"/>
      <w:r>
        <w:rPr>
          <w:rFonts w:ascii="Times" w:hAnsi="Times"/>
          <w:color w:val="000000"/>
          <w:sz w:val="24"/>
        </w:rPr>
        <w:t xml:space="preserve"> </w:t>
      </w:r>
      <w:proofErr w:type="spellStart"/>
      <w:r>
        <w:rPr>
          <w:rFonts w:ascii="Times" w:hAnsi="Times"/>
          <w:color w:val="000000"/>
          <w:sz w:val="24"/>
        </w:rPr>
        <w:t>издаје</w:t>
      </w:r>
      <w:proofErr w:type="spellEnd"/>
      <w:r>
        <w:rPr>
          <w:rFonts w:ascii="Times" w:hAnsi="Times"/>
          <w:color w:val="000000"/>
          <w:sz w:val="24"/>
        </w:rPr>
        <w:t xml:space="preserve"> </w:t>
      </w:r>
      <w:proofErr w:type="spellStart"/>
      <w:r>
        <w:rPr>
          <w:rFonts w:ascii="Times" w:hAnsi="Times"/>
          <w:color w:val="000000"/>
          <w:sz w:val="24"/>
        </w:rPr>
        <w:t>сведочанство</w:t>
      </w:r>
      <w:proofErr w:type="spellEnd"/>
      <w:r>
        <w:rPr>
          <w:rFonts w:ascii="Times" w:hAnsi="Times"/>
          <w:color w:val="000000"/>
          <w:sz w:val="24"/>
        </w:rPr>
        <w:t xml:space="preserve"> о </w:t>
      </w:r>
      <w:proofErr w:type="spellStart"/>
      <w:r>
        <w:rPr>
          <w:rFonts w:ascii="Times" w:hAnsi="Times"/>
          <w:color w:val="000000"/>
          <w:sz w:val="24"/>
        </w:rPr>
        <w:t>завршеном</w:t>
      </w:r>
      <w:proofErr w:type="spellEnd"/>
      <w:r>
        <w:rPr>
          <w:rFonts w:ascii="Times" w:hAnsi="Times"/>
          <w:color w:val="000000"/>
          <w:sz w:val="24"/>
        </w:rPr>
        <w:t xml:space="preserve"> </w:t>
      </w:r>
      <w:proofErr w:type="spellStart"/>
      <w:r>
        <w:rPr>
          <w:rFonts w:ascii="Times" w:hAnsi="Times"/>
          <w:color w:val="000000"/>
          <w:sz w:val="24"/>
        </w:rPr>
        <w:t>четвртом</w:t>
      </w:r>
      <w:proofErr w:type="spellEnd"/>
      <w:r>
        <w:rPr>
          <w:rFonts w:ascii="Times" w:hAnsi="Times"/>
          <w:color w:val="000000"/>
          <w:sz w:val="24"/>
        </w:rPr>
        <w:t xml:space="preserve"> </w:t>
      </w:r>
      <w:proofErr w:type="spellStart"/>
      <w:r>
        <w:rPr>
          <w:rFonts w:ascii="Times" w:hAnsi="Times"/>
          <w:color w:val="000000"/>
          <w:sz w:val="24"/>
        </w:rPr>
        <w:t>разреду</w:t>
      </w:r>
      <w:proofErr w:type="spellEnd"/>
      <w:r>
        <w:rPr>
          <w:rFonts w:ascii="Times" w:hAnsi="Times"/>
          <w:color w:val="000000"/>
          <w:sz w:val="24"/>
        </w:rPr>
        <w:t xml:space="preserve"> </w:t>
      </w:r>
      <w:proofErr w:type="spellStart"/>
      <w:r>
        <w:rPr>
          <w:rFonts w:ascii="Times" w:hAnsi="Times"/>
          <w:color w:val="000000"/>
          <w:sz w:val="24"/>
        </w:rPr>
        <w:t>на</w:t>
      </w:r>
      <w:proofErr w:type="spellEnd"/>
      <w:r>
        <w:rPr>
          <w:rFonts w:ascii="Times" w:hAnsi="Times"/>
          <w:color w:val="000000"/>
          <w:sz w:val="24"/>
        </w:rPr>
        <w:t xml:space="preserve"> </w:t>
      </w:r>
      <w:proofErr w:type="spellStart"/>
      <w:r>
        <w:rPr>
          <w:rFonts w:ascii="Times" w:hAnsi="Times"/>
          <w:color w:val="000000"/>
          <w:sz w:val="24"/>
        </w:rPr>
        <w:t>Обрасцу</w:t>
      </w:r>
      <w:proofErr w:type="spellEnd"/>
      <w:r>
        <w:rPr>
          <w:rFonts w:ascii="Times" w:hAnsi="Times"/>
          <w:color w:val="000000"/>
          <w:sz w:val="24"/>
        </w:rPr>
        <w:t xml:space="preserve"> ООО-4а , </w:t>
      </w:r>
      <w:proofErr w:type="spellStart"/>
      <w:r>
        <w:rPr>
          <w:rFonts w:ascii="Times" w:hAnsi="Times"/>
          <w:color w:val="000000"/>
          <w:sz w:val="24"/>
        </w:rPr>
        <w:t>сведочанство</w:t>
      </w:r>
      <w:proofErr w:type="spellEnd"/>
      <w:r>
        <w:rPr>
          <w:rFonts w:ascii="Times" w:hAnsi="Times"/>
          <w:color w:val="000000"/>
          <w:sz w:val="24"/>
        </w:rPr>
        <w:t xml:space="preserve"> о </w:t>
      </w:r>
      <w:proofErr w:type="spellStart"/>
      <w:r>
        <w:rPr>
          <w:rFonts w:ascii="Times" w:hAnsi="Times"/>
          <w:color w:val="000000"/>
          <w:sz w:val="24"/>
        </w:rPr>
        <w:t>завршеном</w:t>
      </w:r>
      <w:proofErr w:type="spellEnd"/>
      <w:r>
        <w:rPr>
          <w:rFonts w:ascii="Times" w:hAnsi="Times"/>
          <w:color w:val="000000"/>
          <w:sz w:val="24"/>
        </w:rPr>
        <w:t xml:space="preserve"> </w:t>
      </w:r>
      <w:proofErr w:type="spellStart"/>
      <w:r>
        <w:rPr>
          <w:rFonts w:ascii="Times" w:hAnsi="Times"/>
          <w:color w:val="000000"/>
          <w:sz w:val="24"/>
        </w:rPr>
        <w:t>петом</w:t>
      </w:r>
      <w:proofErr w:type="spellEnd"/>
      <w:r>
        <w:rPr>
          <w:rFonts w:ascii="Times" w:hAnsi="Times"/>
          <w:color w:val="000000"/>
          <w:sz w:val="24"/>
        </w:rPr>
        <w:t xml:space="preserve"> и </w:t>
      </w:r>
      <w:proofErr w:type="spellStart"/>
      <w:r>
        <w:rPr>
          <w:rFonts w:ascii="Times" w:hAnsi="Times"/>
          <w:color w:val="000000"/>
          <w:sz w:val="24"/>
        </w:rPr>
        <w:t>шестом</w:t>
      </w:r>
      <w:proofErr w:type="spellEnd"/>
      <w:r>
        <w:rPr>
          <w:rFonts w:ascii="Times" w:hAnsi="Times"/>
          <w:color w:val="000000"/>
          <w:sz w:val="24"/>
        </w:rPr>
        <w:t xml:space="preserve"> </w:t>
      </w:r>
      <w:proofErr w:type="spellStart"/>
      <w:r>
        <w:rPr>
          <w:rFonts w:ascii="Times" w:hAnsi="Times"/>
          <w:color w:val="000000"/>
          <w:sz w:val="24"/>
        </w:rPr>
        <w:t>разреду</w:t>
      </w:r>
      <w:proofErr w:type="spellEnd"/>
      <w:r>
        <w:rPr>
          <w:rFonts w:ascii="Times" w:hAnsi="Times"/>
          <w:color w:val="000000"/>
          <w:sz w:val="24"/>
        </w:rPr>
        <w:t xml:space="preserve"> </w:t>
      </w:r>
      <w:proofErr w:type="spellStart"/>
      <w:r>
        <w:rPr>
          <w:rFonts w:ascii="Times" w:hAnsi="Times"/>
          <w:color w:val="000000"/>
          <w:sz w:val="24"/>
        </w:rPr>
        <w:t>на</w:t>
      </w:r>
      <w:proofErr w:type="spellEnd"/>
      <w:r>
        <w:rPr>
          <w:rFonts w:ascii="Times" w:hAnsi="Times"/>
          <w:color w:val="000000"/>
          <w:sz w:val="24"/>
        </w:rPr>
        <w:t xml:space="preserve"> </w:t>
      </w:r>
      <w:proofErr w:type="spellStart"/>
      <w:r>
        <w:rPr>
          <w:rFonts w:ascii="Times" w:hAnsi="Times"/>
          <w:color w:val="000000"/>
          <w:sz w:val="24"/>
        </w:rPr>
        <w:t>Обрасцу</w:t>
      </w:r>
      <w:proofErr w:type="spellEnd"/>
      <w:r>
        <w:rPr>
          <w:rFonts w:ascii="Times" w:hAnsi="Times"/>
          <w:color w:val="000000"/>
          <w:sz w:val="24"/>
        </w:rPr>
        <w:t xml:space="preserve"> ООО-4б , </w:t>
      </w:r>
      <w:proofErr w:type="spellStart"/>
      <w:r>
        <w:rPr>
          <w:rFonts w:ascii="Times" w:hAnsi="Times"/>
          <w:color w:val="000000"/>
          <w:sz w:val="24"/>
        </w:rPr>
        <w:t>сведочанство</w:t>
      </w:r>
      <w:proofErr w:type="spellEnd"/>
      <w:r>
        <w:rPr>
          <w:rFonts w:ascii="Times" w:hAnsi="Times"/>
          <w:color w:val="000000"/>
          <w:sz w:val="24"/>
        </w:rPr>
        <w:t xml:space="preserve"> о </w:t>
      </w:r>
      <w:proofErr w:type="spellStart"/>
      <w:r>
        <w:rPr>
          <w:rFonts w:ascii="Times" w:hAnsi="Times"/>
          <w:color w:val="000000"/>
          <w:sz w:val="24"/>
        </w:rPr>
        <w:t>завршеном</w:t>
      </w:r>
      <w:proofErr w:type="spellEnd"/>
      <w:r>
        <w:rPr>
          <w:rFonts w:ascii="Times" w:hAnsi="Times"/>
          <w:color w:val="000000"/>
          <w:sz w:val="24"/>
        </w:rPr>
        <w:t xml:space="preserve"> </w:t>
      </w:r>
      <w:proofErr w:type="spellStart"/>
      <w:r>
        <w:rPr>
          <w:rFonts w:ascii="Times" w:hAnsi="Times"/>
          <w:color w:val="000000"/>
          <w:sz w:val="24"/>
        </w:rPr>
        <w:t>седмом</w:t>
      </w:r>
      <w:proofErr w:type="spellEnd"/>
      <w:r>
        <w:rPr>
          <w:rFonts w:ascii="Times" w:hAnsi="Times"/>
          <w:color w:val="000000"/>
          <w:sz w:val="24"/>
        </w:rPr>
        <w:t xml:space="preserve"> и </w:t>
      </w:r>
      <w:proofErr w:type="spellStart"/>
      <w:r>
        <w:rPr>
          <w:rFonts w:ascii="Times" w:hAnsi="Times"/>
          <w:color w:val="000000"/>
          <w:sz w:val="24"/>
        </w:rPr>
        <w:t>осмом</w:t>
      </w:r>
      <w:proofErr w:type="spellEnd"/>
      <w:r>
        <w:rPr>
          <w:rFonts w:ascii="Times" w:hAnsi="Times"/>
          <w:color w:val="000000"/>
          <w:sz w:val="24"/>
        </w:rPr>
        <w:t xml:space="preserve"> </w:t>
      </w:r>
      <w:proofErr w:type="spellStart"/>
      <w:r>
        <w:rPr>
          <w:rFonts w:ascii="Times" w:hAnsi="Times"/>
          <w:color w:val="000000"/>
          <w:sz w:val="24"/>
        </w:rPr>
        <w:t>разреду</w:t>
      </w:r>
      <w:proofErr w:type="spellEnd"/>
      <w:r>
        <w:rPr>
          <w:rFonts w:ascii="Times" w:hAnsi="Times"/>
          <w:color w:val="000000"/>
          <w:sz w:val="24"/>
        </w:rPr>
        <w:t xml:space="preserve"> </w:t>
      </w:r>
      <w:proofErr w:type="spellStart"/>
      <w:r>
        <w:rPr>
          <w:rFonts w:ascii="Times" w:hAnsi="Times"/>
          <w:color w:val="000000"/>
          <w:sz w:val="24"/>
        </w:rPr>
        <w:t>на</w:t>
      </w:r>
      <w:proofErr w:type="spellEnd"/>
      <w:r>
        <w:rPr>
          <w:rFonts w:ascii="Times" w:hAnsi="Times"/>
          <w:color w:val="000000"/>
          <w:sz w:val="24"/>
        </w:rPr>
        <w:t xml:space="preserve"> </w:t>
      </w:r>
      <w:proofErr w:type="spellStart"/>
      <w:r>
        <w:rPr>
          <w:rFonts w:ascii="Times" w:hAnsi="Times"/>
          <w:color w:val="000000"/>
          <w:sz w:val="24"/>
        </w:rPr>
        <w:t>Обрасцу</w:t>
      </w:r>
      <w:proofErr w:type="spellEnd"/>
      <w:r>
        <w:rPr>
          <w:rFonts w:ascii="Times" w:hAnsi="Times"/>
          <w:color w:val="000000"/>
          <w:sz w:val="24"/>
        </w:rPr>
        <w:t xml:space="preserve"> </w:t>
      </w:r>
      <w:proofErr w:type="spellStart"/>
      <w:r>
        <w:rPr>
          <w:rFonts w:ascii="Times" w:hAnsi="Times"/>
          <w:color w:val="000000"/>
          <w:sz w:val="24"/>
        </w:rPr>
        <w:t>бр</w:t>
      </w:r>
      <w:proofErr w:type="spellEnd"/>
      <w:r>
        <w:rPr>
          <w:rFonts w:ascii="Times" w:hAnsi="Times"/>
          <w:color w:val="000000"/>
          <w:sz w:val="24"/>
        </w:rPr>
        <w:t xml:space="preserve">. ООО-4в , у </w:t>
      </w:r>
      <w:proofErr w:type="spellStart"/>
      <w:r>
        <w:rPr>
          <w:rFonts w:ascii="Times" w:hAnsi="Times"/>
          <w:color w:val="000000"/>
          <w:sz w:val="24"/>
        </w:rPr>
        <w:t>облику</w:t>
      </w:r>
      <w:proofErr w:type="spellEnd"/>
      <w:r>
        <w:rPr>
          <w:rFonts w:ascii="Times" w:hAnsi="Times"/>
          <w:color w:val="000000"/>
          <w:sz w:val="24"/>
        </w:rPr>
        <w:t xml:space="preserve"> </w:t>
      </w:r>
      <w:proofErr w:type="spellStart"/>
      <w:r>
        <w:rPr>
          <w:rFonts w:ascii="Times" w:hAnsi="Times"/>
          <w:color w:val="000000"/>
          <w:sz w:val="24"/>
        </w:rPr>
        <w:t>листа</w:t>
      </w:r>
      <w:proofErr w:type="spellEnd"/>
      <w:r>
        <w:rPr>
          <w:rFonts w:ascii="Times" w:hAnsi="Times"/>
          <w:color w:val="000000"/>
          <w:sz w:val="24"/>
        </w:rPr>
        <w:t xml:space="preserve"> </w:t>
      </w:r>
      <w:proofErr w:type="spellStart"/>
      <w:r>
        <w:rPr>
          <w:rFonts w:ascii="Times" w:hAnsi="Times"/>
          <w:color w:val="000000"/>
          <w:sz w:val="24"/>
        </w:rPr>
        <w:t>величине</w:t>
      </w:r>
      <w:proofErr w:type="spellEnd"/>
      <w:r>
        <w:rPr>
          <w:rFonts w:ascii="Times" w:hAnsi="Times"/>
          <w:color w:val="000000"/>
          <w:sz w:val="24"/>
        </w:rPr>
        <w:t xml:space="preserve"> 21 </w:t>
      </w:r>
      <w:r>
        <w:rPr>
          <w:rFonts w:ascii="Times" w:hAnsi="Times"/>
          <w:color w:val="000000"/>
        </w:rPr>
        <w:t>x</w:t>
      </w:r>
      <w:r>
        <w:rPr>
          <w:rFonts w:ascii="Times" w:hAnsi="Times"/>
          <w:color w:val="000000"/>
          <w:sz w:val="24"/>
        </w:rPr>
        <w:t xml:space="preserve"> 29,5 </w:t>
      </w:r>
      <w:r>
        <w:rPr>
          <w:rFonts w:ascii="Times" w:hAnsi="Times"/>
          <w:color w:val="000000"/>
        </w:rPr>
        <w:t>cm</w:t>
      </w:r>
      <w:r>
        <w:rPr>
          <w:rFonts w:ascii="Times" w:hAnsi="Times"/>
          <w:color w:val="000000"/>
          <w:sz w:val="24"/>
        </w:rPr>
        <w:t xml:space="preserve">, </w:t>
      </w:r>
      <w:proofErr w:type="spellStart"/>
      <w:r>
        <w:rPr>
          <w:rFonts w:ascii="Times" w:hAnsi="Times"/>
          <w:color w:val="000000"/>
          <w:sz w:val="24"/>
        </w:rPr>
        <w:t>на</w:t>
      </w:r>
      <w:proofErr w:type="spellEnd"/>
      <w:r>
        <w:rPr>
          <w:rFonts w:ascii="Times" w:hAnsi="Times"/>
          <w:color w:val="000000"/>
          <w:sz w:val="24"/>
        </w:rPr>
        <w:t xml:space="preserve"> 100-грамској </w:t>
      </w:r>
      <w:proofErr w:type="spellStart"/>
      <w:r>
        <w:rPr>
          <w:rFonts w:ascii="Times" w:hAnsi="Times"/>
          <w:color w:val="000000"/>
          <w:sz w:val="24"/>
        </w:rPr>
        <w:t>хартији</w:t>
      </w:r>
      <w:proofErr w:type="spellEnd"/>
      <w:r>
        <w:rPr>
          <w:rFonts w:ascii="Times" w:hAnsi="Times"/>
          <w:color w:val="000000"/>
          <w:sz w:val="24"/>
        </w:rPr>
        <w:t xml:space="preserve">, </w:t>
      </w:r>
      <w:proofErr w:type="spellStart"/>
      <w:r>
        <w:rPr>
          <w:rFonts w:ascii="Times" w:hAnsi="Times"/>
          <w:color w:val="000000"/>
          <w:sz w:val="24"/>
        </w:rPr>
        <w:t>на</w:t>
      </w:r>
      <w:proofErr w:type="spellEnd"/>
      <w:r>
        <w:rPr>
          <w:rFonts w:ascii="Times" w:hAnsi="Times"/>
          <w:color w:val="000000"/>
          <w:sz w:val="24"/>
        </w:rPr>
        <w:t xml:space="preserve"> </w:t>
      </w:r>
      <w:proofErr w:type="spellStart"/>
      <w:r>
        <w:rPr>
          <w:rFonts w:ascii="Times" w:hAnsi="Times"/>
          <w:color w:val="000000"/>
          <w:sz w:val="24"/>
        </w:rPr>
        <w:t>светложутој</w:t>
      </w:r>
      <w:proofErr w:type="spellEnd"/>
      <w:r>
        <w:rPr>
          <w:rFonts w:ascii="Times" w:hAnsi="Times"/>
          <w:color w:val="000000"/>
          <w:sz w:val="24"/>
        </w:rPr>
        <w:t xml:space="preserve"> </w:t>
      </w:r>
      <w:proofErr w:type="spellStart"/>
      <w:r>
        <w:rPr>
          <w:rFonts w:ascii="Times" w:hAnsi="Times"/>
          <w:color w:val="000000"/>
          <w:sz w:val="24"/>
        </w:rPr>
        <w:t>подлози</w:t>
      </w:r>
      <w:proofErr w:type="spellEnd"/>
      <w:r>
        <w:rPr>
          <w:rFonts w:ascii="Times" w:hAnsi="Times"/>
          <w:color w:val="000000"/>
          <w:sz w:val="24"/>
        </w:rPr>
        <w:t xml:space="preserve"> </w:t>
      </w:r>
      <w:proofErr w:type="spellStart"/>
      <w:r>
        <w:rPr>
          <w:rFonts w:ascii="Times" w:hAnsi="Times"/>
          <w:color w:val="000000"/>
          <w:sz w:val="24"/>
        </w:rPr>
        <w:t>са</w:t>
      </w:r>
      <w:proofErr w:type="spellEnd"/>
      <w:r>
        <w:rPr>
          <w:rFonts w:ascii="Times" w:hAnsi="Times"/>
          <w:color w:val="000000"/>
          <w:sz w:val="24"/>
        </w:rPr>
        <w:t xml:space="preserve"> </w:t>
      </w:r>
      <w:proofErr w:type="spellStart"/>
      <w:r>
        <w:rPr>
          <w:rFonts w:ascii="Times" w:hAnsi="Times"/>
          <w:color w:val="000000"/>
          <w:sz w:val="24"/>
        </w:rPr>
        <w:t>Малим</w:t>
      </w:r>
      <w:proofErr w:type="spellEnd"/>
      <w:r>
        <w:rPr>
          <w:rFonts w:ascii="Times" w:hAnsi="Times"/>
          <w:color w:val="000000"/>
          <w:sz w:val="24"/>
        </w:rPr>
        <w:t xml:space="preserve"> </w:t>
      </w:r>
      <w:proofErr w:type="spellStart"/>
      <w:r>
        <w:rPr>
          <w:rFonts w:ascii="Times" w:hAnsi="Times"/>
          <w:color w:val="000000"/>
          <w:sz w:val="24"/>
        </w:rPr>
        <w:t>грбом</w:t>
      </w:r>
      <w:proofErr w:type="spellEnd"/>
      <w:r>
        <w:rPr>
          <w:rFonts w:ascii="Times" w:hAnsi="Times"/>
          <w:color w:val="000000"/>
          <w:sz w:val="24"/>
        </w:rPr>
        <w:t xml:space="preserve"> </w:t>
      </w:r>
      <w:proofErr w:type="spellStart"/>
      <w:r>
        <w:rPr>
          <w:rFonts w:ascii="Times" w:hAnsi="Times"/>
          <w:color w:val="000000"/>
          <w:sz w:val="24"/>
        </w:rPr>
        <w:t>Републике</w:t>
      </w:r>
      <w:proofErr w:type="spellEnd"/>
      <w:r>
        <w:rPr>
          <w:rFonts w:ascii="Times" w:hAnsi="Times"/>
          <w:color w:val="000000"/>
          <w:sz w:val="24"/>
        </w:rPr>
        <w:t xml:space="preserve"> </w:t>
      </w:r>
      <w:proofErr w:type="spellStart"/>
      <w:r>
        <w:rPr>
          <w:rFonts w:ascii="Times" w:hAnsi="Times"/>
          <w:color w:val="000000"/>
          <w:sz w:val="24"/>
        </w:rPr>
        <w:t>Србије</w:t>
      </w:r>
      <w:proofErr w:type="spellEnd"/>
      <w:r>
        <w:rPr>
          <w:rFonts w:ascii="Times" w:hAnsi="Times"/>
          <w:color w:val="000000"/>
          <w:sz w:val="24"/>
        </w:rPr>
        <w:t xml:space="preserve"> у </w:t>
      </w:r>
      <w:proofErr w:type="spellStart"/>
      <w:r>
        <w:rPr>
          <w:rFonts w:ascii="Times" w:hAnsi="Times"/>
          <w:color w:val="000000"/>
          <w:sz w:val="24"/>
        </w:rPr>
        <w:t>позадини</w:t>
      </w:r>
      <w:proofErr w:type="spellEnd"/>
      <w:r>
        <w:rPr>
          <w:rFonts w:ascii="Times" w:hAnsi="Times"/>
          <w:color w:val="000000"/>
          <w:sz w:val="24"/>
        </w:rPr>
        <w:t xml:space="preserve"> </w:t>
      </w:r>
      <w:proofErr w:type="spellStart"/>
      <w:r>
        <w:rPr>
          <w:rFonts w:ascii="Times" w:hAnsi="Times"/>
          <w:color w:val="000000"/>
          <w:sz w:val="24"/>
        </w:rPr>
        <w:t>текста</w:t>
      </w:r>
      <w:proofErr w:type="spellEnd"/>
      <w:r>
        <w:rPr>
          <w:rFonts w:ascii="Times" w:hAnsi="Times"/>
          <w:color w:val="000000"/>
          <w:sz w:val="24"/>
        </w:rPr>
        <w:t xml:space="preserve">, а </w:t>
      </w:r>
      <w:proofErr w:type="spellStart"/>
      <w:r>
        <w:rPr>
          <w:rFonts w:ascii="Times" w:hAnsi="Times"/>
          <w:color w:val="000000"/>
          <w:sz w:val="24"/>
        </w:rPr>
        <w:t>када</w:t>
      </w:r>
      <w:proofErr w:type="spellEnd"/>
      <w:r>
        <w:rPr>
          <w:rFonts w:ascii="Times" w:hAnsi="Times"/>
          <w:color w:val="000000"/>
          <w:sz w:val="24"/>
        </w:rPr>
        <w:t xml:space="preserve"> </w:t>
      </w:r>
      <w:proofErr w:type="spellStart"/>
      <w:r>
        <w:rPr>
          <w:rFonts w:ascii="Times" w:hAnsi="Times"/>
          <w:color w:val="000000"/>
          <w:sz w:val="24"/>
        </w:rPr>
        <w:t>се</w:t>
      </w:r>
      <w:proofErr w:type="spellEnd"/>
      <w:r>
        <w:rPr>
          <w:rFonts w:ascii="Times" w:hAnsi="Times"/>
          <w:color w:val="000000"/>
          <w:sz w:val="24"/>
        </w:rPr>
        <w:t xml:space="preserve"> </w:t>
      </w:r>
      <w:proofErr w:type="spellStart"/>
      <w:r>
        <w:rPr>
          <w:rFonts w:ascii="Times" w:hAnsi="Times"/>
          <w:color w:val="000000"/>
          <w:sz w:val="24"/>
        </w:rPr>
        <w:t>штампа</w:t>
      </w:r>
      <w:proofErr w:type="spellEnd"/>
      <w:r>
        <w:rPr>
          <w:rFonts w:ascii="Times" w:hAnsi="Times"/>
          <w:color w:val="000000"/>
          <w:sz w:val="24"/>
        </w:rPr>
        <w:t xml:space="preserve"> и </w:t>
      </w:r>
      <w:proofErr w:type="spellStart"/>
      <w:r>
        <w:rPr>
          <w:rFonts w:ascii="Times" w:hAnsi="Times"/>
          <w:color w:val="000000"/>
          <w:sz w:val="24"/>
        </w:rPr>
        <w:t>издаје</w:t>
      </w:r>
      <w:proofErr w:type="spellEnd"/>
      <w:r>
        <w:rPr>
          <w:rFonts w:ascii="Times" w:hAnsi="Times"/>
          <w:color w:val="000000"/>
          <w:sz w:val="24"/>
        </w:rPr>
        <w:t xml:space="preserve"> </w:t>
      </w:r>
      <w:proofErr w:type="spellStart"/>
      <w:r>
        <w:rPr>
          <w:rFonts w:ascii="Times" w:hAnsi="Times"/>
          <w:color w:val="000000"/>
          <w:sz w:val="24"/>
        </w:rPr>
        <w:t>двојезично</w:t>
      </w:r>
      <w:proofErr w:type="spellEnd"/>
      <w:r>
        <w:rPr>
          <w:rFonts w:ascii="Times" w:hAnsi="Times"/>
          <w:color w:val="000000"/>
          <w:sz w:val="24"/>
        </w:rPr>
        <w:t xml:space="preserve"> </w:t>
      </w:r>
      <w:proofErr w:type="spellStart"/>
      <w:r>
        <w:rPr>
          <w:rFonts w:ascii="Times" w:hAnsi="Times"/>
          <w:color w:val="000000"/>
          <w:sz w:val="24"/>
        </w:rPr>
        <w:t>величине</w:t>
      </w:r>
      <w:proofErr w:type="spellEnd"/>
      <w:r>
        <w:rPr>
          <w:rFonts w:ascii="Times" w:hAnsi="Times"/>
          <w:color w:val="000000"/>
          <w:sz w:val="24"/>
        </w:rPr>
        <w:t xml:space="preserve"> </w:t>
      </w:r>
      <w:proofErr w:type="spellStart"/>
      <w:r>
        <w:rPr>
          <w:rFonts w:ascii="Times" w:hAnsi="Times"/>
          <w:color w:val="000000"/>
          <w:sz w:val="24"/>
        </w:rPr>
        <w:t>ј</w:t>
      </w:r>
      <w:r>
        <w:rPr>
          <w:rFonts w:ascii="Times" w:hAnsi="Times"/>
          <w:color w:val="000000"/>
          <w:sz w:val="24"/>
        </w:rPr>
        <w:t>е</w:t>
      </w:r>
      <w:proofErr w:type="spellEnd"/>
      <w:r>
        <w:rPr>
          <w:rFonts w:ascii="Times" w:hAnsi="Times"/>
          <w:color w:val="000000"/>
          <w:sz w:val="24"/>
        </w:rPr>
        <w:t xml:space="preserve"> 25 </w:t>
      </w:r>
      <w:r>
        <w:rPr>
          <w:rFonts w:ascii="Times" w:hAnsi="Times"/>
          <w:color w:val="000000"/>
        </w:rPr>
        <w:t>x</w:t>
      </w:r>
      <w:r>
        <w:rPr>
          <w:rFonts w:ascii="Times" w:hAnsi="Times"/>
          <w:color w:val="000000"/>
          <w:sz w:val="24"/>
        </w:rPr>
        <w:t xml:space="preserve"> 35 </w:t>
      </w:r>
      <w:r>
        <w:rPr>
          <w:rFonts w:ascii="Times" w:hAnsi="Times"/>
          <w:color w:val="000000"/>
        </w:rPr>
        <w:t>cm</w:t>
      </w:r>
      <w:r>
        <w:rPr>
          <w:rFonts w:ascii="Times" w:hAnsi="Times"/>
          <w:color w:val="000000"/>
          <w:sz w:val="24"/>
        </w:rPr>
        <w:t xml:space="preserve">. </w:t>
      </w:r>
      <w:proofErr w:type="spellStart"/>
      <w:r>
        <w:rPr>
          <w:rFonts w:ascii="Times" w:hAnsi="Times"/>
          <w:color w:val="000000"/>
          <w:sz w:val="24"/>
        </w:rPr>
        <w:t>Уколико</w:t>
      </w:r>
      <w:proofErr w:type="spellEnd"/>
      <w:r>
        <w:rPr>
          <w:rFonts w:ascii="Times" w:hAnsi="Times"/>
          <w:color w:val="000000"/>
          <w:sz w:val="24"/>
        </w:rPr>
        <w:t xml:space="preserve"> </w:t>
      </w:r>
      <w:proofErr w:type="spellStart"/>
      <w:r>
        <w:rPr>
          <w:rFonts w:ascii="Times" w:hAnsi="Times"/>
          <w:color w:val="000000"/>
          <w:sz w:val="24"/>
        </w:rPr>
        <w:t>се</w:t>
      </w:r>
      <w:proofErr w:type="spellEnd"/>
      <w:r>
        <w:rPr>
          <w:rFonts w:ascii="Times" w:hAnsi="Times"/>
          <w:color w:val="000000"/>
          <w:sz w:val="24"/>
        </w:rPr>
        <w:t xml:space="preserve"> </w:t>
      </w:r>
      <w:proofErr w:type="spellStart"/>
      <w:r>
        <w:rPr>
          <w:rFonts w:ascii="Times" w:hAnsi="Times"/>
          <w:color w:val="000000"/>
          <w:sz w:val="24"/>
        </w:rPr>
        <w:t>дневник</w:t>
      </w:r>
      <w:proofErr w:type="spellEnd"/>
      <w:r>
        <w:rPr>
          <w:rFonts w:ascii="Times" w:hAnsi="Times"/>
          <w:color w:val="000000"/>
          <w:sz w:val="24"/>
        </w:rPr>
        <w:t xml:space="preserve"> </w:t>
      </w:r>
      <w:proofErr w:type="spellStart"/>
      <w:r>
        <w:rPr>
          <w:rFonts w:ascii="Times" w:hAnsi="Times"/>
          <w:color w:val="000000"/>
          <w:sz w:val="24"/>
        </w:rPr>
        <w:t>образовно-васпитног</w:t>
      </w:r>
      <w:proofErr w:type="spellEnd"/>
      <w:r>
        <w:rPr>
          <w:rFonts w:ascii="Times" w:hAnsi="Times"/>
          <w:color w:val="000000"/>
          <w:sz w:val="24"/>
        </w:rPr>
        <w:t xml:space="preserve"> </w:t>
      </w:r>
      <w:proofErr w:type="spellStart"/>
      <w:r>
        <w:rPr>
          <w:rFonts w:ascii="Times" w:hAnsi="Times"/>
          <w:color w:val="000000"/>
          <w:sz w:val="24"/>
        </w:rPr>
        <w:t>рада</w:t>
      </w:r>
      <w:proofErr w:type="spellEnd"/>
      <w:r>
        <w:rPr>
          <w:rFonts w:ascii="Times" w:hAnsi="Times"/>
          <w:color w:val="000000"/>
          <w:sz w:val="24"/>
        </w:rPr>
        <w:t xml:space="preserve"> </w:t>
      </w:r>
      <w:proofErr w:type="spellStart"/>
      <w:r>
        <w:rPr>
          <w:rFonts w:ascii="Times" w:hAnsi="Times"/>
          <w:color w:val="000000"/>
          <w:sz w:val="24"/>
        </w:rPr>
        <w:t>води</w:t>
      </w:r>
      <w:proofErr w:type="spellEnd"/>
      <w:r>
        <w:rPr>
          <w:rFonts w:ascii="Times" w:hAnsi="Times"/>
          <w:color w:val="000000"/>
          <w:sz w:val="24"/>
        </w:rPr>
        <w:t xml:space="preserve"> у </w:t>
      </w:r>
      <w:proofErr w:type="spellStart"/>
      <w:r>
        <w:rPr>
          <w:rFonts w:ascii="Times" w:hAnsi="Times"/>
          <w:color w:val="000000"/>
          <w:sz w:val="24"/>
        </w:rPr>
        <w:t>електронском</w:t>
      </w:r>
      <w:proofErr w:type="spellEnd"/>
      <w:r>
        <w:rPr>
          <w:rFonts w:ascii="Times" w:hAnsi="Times"/>
          <w:color w:val="000000"/>
          <w:sz w:val="24"/>
        </w:rPr>
        <w:t xml:space="preserve"> </w:t>
      </w:r>
      <w:proofErr w:type="spellStart"/>
      <w:r>
        <w:rPr>
          <w:rFonts w:ascii="Times" w:hAnsi="Times"/>
          <w:color w:val="000000"/>
          <w:sz w:val="24"/>
        </w:rPr>
        <w:t>облику</w:t>
      </w:r>
      <w:proofErr w:type="spellEnd"/>
      <w:r>
        <w:rPr>
          <w:rFonts w:ascii="Times" w:hAnsi="Times"/>
          <w:color w:val="000000"/>
          <w:sz w:val="24"/>
        </w:rPr>
        <w:t xml:space="preserve">, </w:t>
      </w:r>
      <w:proofErr w:type="spellStart"/>
      <w:r>
        <w:rPr>
          <w:rFonts w:ascii="Times" w:hAnsi="Times"/>
          <w:color w:val="000000"/>
          <w:sz w:val="24"/>
        </w:rPr>
        <w:t>школа</w:t>
      </w:r>
      <w:proofErr w:type="spellEnd"/>
      <w:r>
        <w:rPr>
          <w:rFonts w:ascii="Times" w:hAnsi="Times"/>
          <w:color w:val="000000"/>
          <w:sz w:val="24"/>
        </w:rPr>
        <w:t xml:space="preserve"> </w:t>
      </w:r>
      <w:proofErr w:type="spellStart"/>
      <w:r>
        <w:rPr>
          <w:rFonts w:ascii="Times" w:hAnsi="Times"/>
          <w:color w:val="000000"/>
          <w:sz w:val="24"/>
        </w:rPr>
        <w:t>може</w:t>
      </w:r>
      <w:proofErr w:type="spellEnd"/>
      <w:r>
        <w:rPr>
          <w:rFonts w:ascii="Times" w:hAnsi="Times"/>
          <w:color w:val="000000"/>
          <w:sz w:val="24"/>
        </w:rPr>
        <w:t xml:space="preserve"> </w:t>
      </w:r>
      <w:proofErr w:type="spellStart"/>
      <w:r>
        <w:rPr>
          <w:rFonts w:ascii="Times" w:hAnsi="Times"/>
          <w:color w:val="000000"/>
          <w:sz w:val="24"/>
        </w:rPr>
        <w:t>да</w:t>
      </w:r>
      <w:proofErr w:type="spellEnd"/>
      <w:r>
        <w:rPr>
          <w:rFonts w:ascii="Times" w:hAnsi="Times"/>
          <w:color w:val="000000"/>
          <w:sz w:val="24"/>
        </w:rPr>
        <w:t xml:space="preserve"> </w:t>
      </w:r>
      <w:proofErr w:type="spellStart"/>
      <w:r>
        <w:rPr>
          <w:rFonts w:ascii="Times" w:hAnsi="Times"/>
          <w:color w:val="000000"/>
          <w:sz w:val="24"/>
        </w:rPr>
        <w:t>штампа</w:t>
      </w:r>
      <w:proofErr w:type="spellEnd"/>
      <w:r>
        <w:rPr>
          <w:rFonts w:ascii="Times" w:hAnsi="Times"/>
          <w:color w:val="000000"/>
          <w:sz w:val="24"/>
        </w:rPr>
        <w:t xml:space="preserve"> и </w:t>
      </w:r>
      <w:proofErr w:type="spellStart"/>
      <w:r>
        <w:rPr>
          <w:rFonts w:ascii="Times" w:hAnsi="Times"/>
          <w:color w:val="000000"/>
          <w:sz w:val="24"/>
        </w:rPr>
        <w:t>издаје</w:t>
      </w:r>
      <w:proofErr w:type="spellEnd"/>
      <w:r>
        <w:rPr>
          <w:rFonts w:ascii="Times" w:hAnsi="Times"/>
          <w:color w:val="000000"/>
          <w:sz w:val="24"/>
        </w:rPr>
        <w:t xml:space="preserve"> </w:t>
      </w:r>
      <w:proofErr w:type="spellStart"/>
      <w:r>
        <w:rPr>
          <w:rFonts w:ascii="Times" w:hAnsi="Times"/>
          <w:color w:val="000000"/>
          <w:sz w:val="24"/>
        </w:rPr>
        <w:t>сведочанство</w:t>
      </w:r>
      <w:proofErr w:type="spellEnd"/>
      <w:r>
        <w:rPr>
          <w:rFonts w:ascii="Times" w:hAnsi="Times"/>
          <w:color w:val="000000"/>
          <w:sz w:val="24"/>
        </w:rPr>
        <w:t xml:space="preserve"> </w:t>
      </w:r>
      <w:proofErr w:type="spellStart"/>
      <w:r>
        <w:rPr>
          <w:rFonts w:ascii="Times" w:hAnsi="Times"/>
          <w:color w:val="000000"/>
          <w:sz w:val="24"/>
        </w:rPr>
        <w:t>чија</w:t>
      </w:r>
      <w:proofErr w:type="spellEnd"/>
      <w:r>
        <w:rPr>
          <w:rFonts w:ascii="Times" w:hAnsi="Times"/>
          <w:color w:val="000000"/>
          <w:sz w:val="24"/>
        </w:rPr>
        <w:t xml:space="preserve"> </w:t>
      </w:r>
      <w:proofErr w:type="spellStart"/>
      <w:r>
        <w:rPr>
          <w:rFonts w:ascii="Times" w:hAnsi="Times"/>
          <w:color w:val="000000"/>
          <w:sz w:val="24"/>
        </w:rPr>
        <w:t>је</w:t>
      </w:r>
      <w:proofErr w:type="spellEnd"/>
      <w:r>
        <w:rPr>
          <w:rFonts w:ascii="Times" w:hAnsi="Times"/>
          <w:color w:val="000000"/>
          <w:sz w:val="24"/>
        </w:rPr>
        <w:t xml:space="preserve"> </w:t>
      </w:r>
      <w:proofErr w:type="spellStart"/>
      <w:r>
        <w:rPr>
          <w:rFonts w:ascii="Times" w:hAnsi="Times"/>
          <w:color w:val="000000"/>
          <w:sz w:val="24"/>
        </w:rPr>
        <w:t>садржина</w:t>
      </w:r>
      <w:proofErr w:type="spellEnd"/>
      <w:r>
        <w:rPr>
          <w:rFonts w:ascii="Times" w:hAnsi="Times"/>
          <w:color w:val="000000"/>
          <w:sz w:val="24"/>
        </w:rPr>
        <w:t xml:space="preserve"> </w:t>
      </w:r>
      <w:proofErr w:type="spellStart"/>
      <w:r>
        <w:rPr>
          <w:rFonts w:ascii="Times" w:hAnsi="Times"/>
          <w:color w:val="000000"/>
          <w:sz w:val="24"/>
        </w:rPr>
        <w:t>утврђена</w:t>
      </w:r>
      <w:proofErr w:type="spellEnd"/>
      <w:r>
        <w:rPr>
          <w:rFonts w:ascii="Times" w:hAnsi="Times"/>
          <w:color w:val="000000"/>
          <w:sz w:val="24"/>
        </w:rPr>
        <w:t xml:space="preserve"> </w:t>
      </w:r>
      <w:proofErr w:type="spellStart"/>
      <w:r>
        <w:rPr>
          <w:rFonts w:ascii="Times" w:hAnsi="Times"/>
          <w:color w:val="000000"/>
          <w:sz w:val="24"/>
        </w:rPr>
        <w:t>овим</w:t>
      </w:r>
      <w:proofErr w:type="spellEnd"/>
      <w:r>
        <w:rPr>
          <w:rFonts w:ascii="Times" w:hAnsi="Times"/>
          <w:color w:val="000000"/>
          <w:sz w:val="24"/>
        </w:rPr>
        <w:t xml:space="preserve"> </w:t>
      </w:r>
      <w:proofErr w:type="spellStart"/>
      <w:r>
        <w:rPr>
          <w:rFonts w:ascii="Times" w:hAnsi="Times"/>
          <w:color w:val="000000"/>
          <w:sz w:val="24"/>
        </w:rPr>
        <w:t>правилником</w:t>
      </w:r>
      <w:proofErr w:type="spellEnd"/>
      <w:r>
        <w:rPr>
          <w:rFonts w:ascii="Times" w:hAnsi="Times"/>
          <w:color w:val="000000"/>
          <w:sz w:val="24"/>
        </w:rPr>
        <w:t xml:space="preserve">. </w:t>
      </w:r>
    </w:p>
    <w:p w:rsidR="00437A12" w:rsidRDefault="001725F1">
      <w:pPr>
        <w:spacing w:after="225"/>
        <w:jc w:val="center"/>
      </w:pPr>
      <w:r>
        <w:rPr>
          <w:rFonts w:ascii="Times" w:hAnsi="Times"/>
          <w:b/>
          <w:color w:val="000000"/>
          <w:sz w:val="24"/>
        </w:rPr>
        <w:t xml:space="preserve"> </w:t>
      </w:r>
      <w:proofErr w:type="spellStart"/>
      <w:r>
        <w:rPr>
          <w:rFonts w:ascii="Times" w:hAnsi="Times"/>
          <w:b/>
          <w:color w:val="000000"/>
          <w:sz w:val="24"/>
        </w:rPr>
        <w:t>Члан</w:t>
      </w:r>
      <w:proofErr w:type="spellEnd"/>
      <w:r>
        <w:rPr>
          <w:rFonts w:ascii="Times" w:hAnsi="Times"/>
          <w:b/>
          <w:color w:val="000000"/>
          <w:sz w:val="24"/>
        </w:rPr>
        <w:t xml:space="preserve"> 6. </w:t>
      </w:r>
    </w:p>
    <w:p w:rsidR="00437A12" w:rsidRDefault="001725F1">
      <w:pPr>
        <w:spacing w:after="90"/>
      </w:pPr>
      <w:proofErr w:type="spellStart"/>
      <w:r>
        <w:rPr>
          <w:rFonts w:ascii="Times" w:hAnsi="Times"/>
          <w:color w:val="000000"/>
          <w:sz w:val="24"/>
        </w:rPr>
        <w:t>Школа</w:t>
      </w:r>
      <w:proofErr w:type="spellEnd"/>
      <w:r>
        <w:rPr>
          <w:rFonts w:ascii="Times" w:hAnsi="Times"/>
          <w:color w:val="000000"/>
          <w:sz w:val="24"/>
        </w:rPr>
        <w:t xml:space="preserve"> </w:t>
      </w:r>
      <w:proofErr w:type="spellStart"/>
      <w:r>
        <w:rPr>
          <w:rFonts w:ascii="Times" w:hAnsi="Times"/>
          <w:color w:val="000000"/>
          <w:sz w:val="24"/>
        </w:rPr>
        <w:t>издаје</w:t>
      </w:r>
      <w:proofErr w:type="spellEnd"/>
      <w:r>
        <w:rPr>
          <w:rFonts w:ascii="Times" w:hAnsi="Times"/>
          <w:color w:val="000000"/>
          <w:sz w:val="24"/>
        </w:rPr>
        <w:t xml:space="preserve"> </w:t>
      </w:r>
      <w:proofErr w:type="spellStart"/>
      <w:r>
        <w:rPr>
          <w:rFonts w:ascii="Times" w:hAnsi="Times"/>
          <w:color w:val="000000"/>
          <w:sz w:val="24"/>
        </w:rPr>
        <w:t>полазнику</w:t>
      </w:r>
      <w:proofErr w:type="spellEnd"/>
      <w:r>
        <w:rPr>
          <w:rFonts w:ascii="Times" w:hAnsi="Times"/>
          <w:color w:val="000000"/>
          <w:sz w:val="24"/>
        </w:rPr>
        <w:t xml:space="preserve"> </w:t>
      </w:r>
      <w:proofErr w:type="spellStart"/>
      <w:r>
        <w:rPr>
          <w:rFonts w:ascii="Times" w:hAnsi="Times"/>
          <w:color w:val="000000"/>
          <w:sz w:val="24"/>
        </w:rPr>
        <w:t>уверење</w:t>
      </w:r>
      <w:proofErr w:type="spellEnd"/>
      <w:r>
        <w:rPr>
          <w:rFonts w:ascii="Times" w:hAnsi="Times"/>
          <w:color w:val="000000"/>
          <w:sz w:val="24"/>
        </w:rPr>
        <w:t xml:space="preserve"> о </w:t>
      </w:r>
      <w:proofErr w:type="spellStart"/>
      <w:r>
        <w:rPr>
          <w:rFonts w:ascii="Times" w:hAnsi="Times"/>
          <w:color w:val="000000"/>
          <w:sz w:val="24"/>
        </w:rPr>
        <w:t>обављеном</w:t>
      </w:r>
      <w:proofErr w:type="spellEnd"/>
      <w:r>
        <w:rPr>
          <w:rFonts w:ascii="Times" w:hAnsi="Times"/>
          <w:color w:val="000000"/>
          <w:sz w:val="24"/>
        </w:rPr>
        <w:t xml:space="preserve"> </w:t>
      </w:r>
      <w:proofErr w:type="spellStart"/>
      <w:r>
        <w:rPr>
          <w:rFonts w:ascii="Times" w:hAnsi="Times"/>
          <w:color w:val="000000"/>
          <w:sz w:val="24"/>
        </w:rPr>
        <w:t>завршном</w:t>
      </w:r>
      <w:proofErr w:type="spellEnd"/>
      <w:r>
        <w:rPr>
          <w:rFonts w:ascii="Times" w:hAnsi="Times"/>
          <w:color w:val="000000"/>
          <w:sz w:val="24"/>
        </w:rPr>
        <w:t xml:space="preserve"> </w:t>
      </w:r>
      <w:proofErr w:type="spellStart"/>
      <w:r>
        <w:rPr>
          <w:rFonts w:ascii="Times" w:hAnsi="Times"/>
          <w:color w:val="000000"/>
          <w:sz w:val="24"/>
        </w:rPr>
        <w:t>испиту</w:t>
      </w:r>
      <w:proofErr w:type="spellEnd"/>
      <w:r>
        <w:rPr>
          <w:rFonts w:ascii="Times" w:hAnsi="Times"/>
          <w:color w:val="000000"/>
          <w:sz w:val="24"/>
        </w:rPr>
        <w:t xml:space="preserve"> </w:t>
      </w:r>
      <w:proofErr w:type="spellStart"/>
      <w:r>
        <w:rPr>
          <w:rFonts w:ascii="Times" w:hAnsi="Times"/>
          <w:color w:val="000000"/>
          <w:sz w:val="24"/>
        </w:rPr>
        <w:t>на</w:t>
      </w:r>
      <w:proofErr w:type="spellEnd"/>
      <w:r>
        <w:rPr>
          <w:rFonts w:ascii="Times" w:hAnsi="Times"/>
          <w:color w:val="000000"/>
          <w:sz w:val="24"/>
        </w:rPr>
        <w:t xml:space="preserve"> </w:t>
      </w:r>
      <w:proofErr w:type="spellStart"/>
      <w:r>
        <w:rPr>
          <w:rFonts w:ascii="Times" w:hAnsi="Times"/>
          <w:color w:val="000000"/>
          <w:sz w:val="24"/>
        </w:rPr>
        <w:t>Обрасцу</w:t>
      </w:r>
      <w:proofErr w:type="spellEnd"/>
      <w:r>
        <w:rPr>
          <w:rFonts w:ascii="Times" w:hAnsi="Times"/>
          <w:color w:val="000000"/>
          <w:sz w:val="24"/>
        </w:rPr>
        <w:t xml:space="preserve"> </w:t>
      </w:r>
      <w:proofErr w:type="spellStart"/>
      <w:r>
        <w:rPr>
          <w:rFonts w:ascii="Times" w:hAnsi="Times"/>
          <w:color w:val="000000"/>
          <w:sz w:val="24"/>
        </w:rPr>
        <w:t>бр</w:t>
      </w:r>
      <w:proofErr w:type="spellEnd"/>
      <w:r>
        <w:rPr>
          <w:rFonts w:ascii="Times" w:hAnsi="Times"/>
          <w:color w:val="000000"/>
          <w:sz w:val="24"/>
        </w:rPr>
        <w:t xml:space="preserve">. ООО-5 у </w:t>
      </w:r>
      <w:proofErr w:type="spellStart"/>
      <w:r>
        <w:rPr>
          <w:rFonts w:ascii="Times" w:hAnsi="Times"/>
          <w:color w:val="000000"/>
          <w:sz w:val="24"/>
        </w:rPr>
        <w:t>облику</w:t>
      </w:r>
      <w:proofErr w:type="spellEnd"/>
      <w:r>
        <w:rPr>
          <w:rFonts w:ascii="Times" w:hAnsi="Times"/>
          <w:color w:val="000000"/>
          <w:sz w:val="24"/>
        </w:rPr>
        <w:t xml:space="preserve"> </w:t>
      </w:r>
      <w:proofErr w:type="spellStart"/>
      <w:r>
        <w:rPr>
          <w:rFonts w:ascii="Times" w:hAnsi="Times"/>
          <w:color w:val="000000"/>
          <w:sz w:val="24"/>
        </w:rPr>
        <w:t>листа</w:t>
      </w:r>
      <w:proofErr w:type="spellEnd"/>
      <w:r>
        <w:rPr>
          <w:rFonts w:ascii="Times" w:hAnsi="Times"/>
          <w:color w:val="000000"/>
          <w:sz w:val="24"/>
        </w:rPr>
        <w:t xml:space="preserve"> </w:t>
      </w:r>
      <w:proofErr w:type="spellStart"/>
      <w:r>
        <w:rPr>
          <w:rFonts w:ascii="Times" w:hAnsi="Times"/>
          <w:color w:val="000000"/>
          <w:sz w:val="24"/>
        </w:rPr>
        <w:t>величине</w:t>
      </w:r>
      <w:proofErr w:type="spellEnd"/>
      <w:r>
        <w:rPr>
          <w:rFonts w:ascii="Times" w:hAnsi="Times"/>
          <w:color w:val="000000"/>
          <w:sz w:val="24"/>
        </w:rPr>
        <w:t xml:space="preserve"> 21 </w:t>
      </w:r>
      <w:r>
        <w:rPr>
          <w:rFonts w:ascii="Times" w:hAnsi="Times"/>
          <w:color w:val="000000"/>
        </w:rPr>
        <w:t>x</w:t>
      </w:r>
      <w:r>
        <w:rPr>
          <w:rFonts w:ascii="Times" w:hAnsi="Times"/>
          <w:color w:val="000000"/>
          <w:sz w:val="24"/>
        </w:rPr>
        <w:t xml:space="preserve"> 29,5 </w:t>
      </w:r>
      <w:r>
        <w:rPr>
          <w:rFonts w:ascii="Times" w:hAnsi="Times"/>
          <w:color w:val="000000"/>
        </w:rPr>
        <w:t>cm</w:t>
      </w:r>
      <w:r>
        <w:rPr>
          <w:rFonts w:ascii="Times" w:hAnsi="Times"/>
          <w:color w:val="000000"/>
          <w:sz w:val="24"/>
        </w:rPr>
        <w:t xml:space="preserve">, </w:t>
      </w:r>
      <w:proofErr w:type="spellStart"/>
      <w:r>
        <w:rPr>
          <w:rFonts w:ascii="Times" w:hAnsi="Times"/>
          <w:color w:val="000000"/>
          <w:sz w:val="24"/>
        </w:rPr>
        <w:t>на</w:t>
      </w:r>
      <w:proofErr w:type="spellEnd"/>
      <w:r>
        <w:rPr>
          <w:rFonts w:ascii="Times" w:hAnsi="Times"/>
          <w:color w:val="000000"/>
          <w:sz w:val="24"/>
        </w:rPr>
        <w:t xml:space="preserve"> 120-грамском </w:t>
      </w:r>
      <w:proofErr w:type="spellStart"/>
      <w:r>
        <w:rPr>
          <w:rFonts w:ascii="Times" w:hAnsi="Times"/>
          <w:color w:val="000000"/>
          <w:sz w:val="24"/>
        </w:rPr>
        <w:t>папиру</w:t>
      </w:r>
      <w:proofErr w:type="spellEnd"/>
      <w:r>
        <w:rPr>
          <w:rFonts w:ascii="Times" w:hAnsi="Times"/>
          <w:color w:val="000000"/>
          <w:sz w:val="24"/>
        </w:rPr>
        <w:t xml:space="preserve">, </w:t>
      </w:r>
      <w:proofErr w:type="spellStart"/>
      <w:r>
        <w:rPr>
          <w:rFonts w:ascii="Times" w:hAnsi="Times"/>
          <w:color w:val="000000"/>
          <w:sz w:val="24"/>
        </w:rPr>
        <w:t>на</w:t>
      </w:r>
      <w:proofErr w:type="spellEnd"/>
      <w:r>
        <w:rPr>
          <w:rFonts w:ascii="Times" w:hAnsi="Times"/>
          <w:color w:val="000000"/>
          <w:sz w:val="24"/>
        </w:rPr>
        <w:t xml:space="preserve"> </w:t>
      </w:r>
      <w:proofErr w:type="spellStart"/>
      <w:r>
        <w:rPr>
          <w:rFonts w:ascii="Times" w:hAnsi="Times"/>
          <w:color w:val="000000"/>
          <w:sz w:val="24"/>
        </w:rPr>
        <w:t>светлоплавој</w:t>
      </w:r>
      <w:proofErr w:type="spellEnd"/>
      <w:r>
        <w:rPr>
          <w:rFonts w:ascii="Times" w:hAnsi="Times"/>
          <w:color w:val="000000"/>
          <w:sz w:val="24"/>
        </w:rPr>
        <w:t xml:space="preserve"> </w:t>
      </w:r>
      <w:proofErr w:type="spellStart"/>
      <w:r>
        <w:rPr>
          <w:rFonts w:ascii="Times" w:hAnsi="Times"/>
          <w:color w:val="000000"/>
          <w:sz w:val="24"/>
        </w:rPr>
        <w:t>подлози</w:t>
      </w:r>
      <w:proofErr w:type="spellEnd"/>
      <w:r>
        <w:rPr>
          <w:rFonts w:ascii="Times" w:hAnsi="Times"/>
          <w:color w:val="000000"/>
          <w:sz w:val="24"/>
        </w:rPr>
        <w:t xml:space="preserve"> </w:t>
      </w:r>
      <w:proofErr w:type="spellStart"/>
      <w:r>
        <w:rPr>
          <w:rFonts w:ascii="Times" w:hAnsi="Times"/>
          <w:color w:val="000000"/>
          <w:sz w:val="24"/>
        </w:rPr>
        <w:t>са</w:t>
      </w:r>
      <w:proofErr w:type="spellEnd"/>
      <w:r>
        <w:rPr>
          <w:rFonts w:ascii="Times" w:hAnsi="Times"/>
          <w:color w:val="000000"/>
          <w:sz w:val="24"/>
        </w:rPr>
        <w:t xml:space="preserve"> </w:t>
      </w:r>
      <w:proofErr w:type="spellStart"/>
      <w:r>
        <w:rPr>
          <w:rFonts w:ascii="Times" w:hAnsi="Times"/>
          <w:color w:val="000000"/>
          <w:sz w:val="24"/>
        </w:rPr>
        <w:t>Малим</w:t>
      </w:r>
      <w:proofErr w:type="spellEnd"/>
      <w:r>
        <w:rPr>
          <w:rFonts w:ascii="Times" w:hAnsi="Times"/>
          <w:color w:val="000000"/>
          <w:sz w:val="24"/>
        </w:rPr>
        <w:t xml:space="preserve"> </w:t>
      </w:r>
      <w:proofErr w:type="spellStart"/>
      <w:r>
        <w:rPr>
          <w:rFonts w:ascii="Times" w:hAnsi="Times"/>
          <w:color w:val="000000"/>
          <w:sz w:val="24"/>
        </w:rPr>
        <w:t>грбом</w:t>
      </w:r>
      <w:proofErr w:type="spellEnd"/>
      <w:r>
        <w:rPr>
          <w:rFonts w:ascii="Times" w:hAnsi="Times"/>
          <w:color w:val="000000"/>
          <w:sz w:val="24"/>
        </w:rPr>
        <w:t xml:space="preserve"> </w:t>
      </w:r>
      <w:proofErr w:type="spellStart"/>
      <w:r>
        <w:rPr>
          <w:rFonts w:ascii="Times" w:hAnsi="Times"/>
          <w:color w:val="000000"/>
          <w:sz w:val="24"/>
        </w:rPr>
        <w:t>Републике</w:t>
      </w:r>
      <w:proofErr w:type="spellEnd"/>
      <w:r>
        <w:rPr>
          <w:rFonts w:ascii="Times" w:hAnsi="Times"/>
          <w:color w:val="000000"/>
          <w:sz w:val="24"/>
        </w:rPr>
        <w:t xml:space="preserve"> </w:t>
      </w:r>
      <w:proofErr w:type="spellStart"/>
      <w:r>
        <w:rPr>
          <w:rFonts w:ascii="Times" w:hAnsi="Times"/>
          <w:color w:val="000000"/>
          <w:sz w:val="24"/>
        </w:rPr>
        <w:t>Србије</w:t>
      </w:r>
      <w:proofErr w:type="spellEnd"/>
      <w:r>
        <w:rPr>
          <w:rFonts w:ascii="Times" w:hAnsi="Times"/>
          <w:color w:val="000000"/>
          <w:sz w:val="24"/>
        </w:rPr>
        <w:t xml:space="preserve"> у </w:t>
      </w:r>
      <w:proofErr w:type="spellStart"/>
      <w:r>
        <w:rPr>
          <w:rFonts w:ascii="Times" w:hAnsi="Times"/>
          <w:color w:val="000000"/>
          <w:sz w:val="24"/>
        </w:rPr>
        <w:t>позадини</w:t>
      </w:r>
      <w:proofErr w:type="spellEnd"/>
      <w:r>
        <w:rPr>
          <w:rFonts w:ascii="Times" w:hAnsi="Times"/>
          <w:color w:val="000000"/>
          <w:sz w:val="24"/>
        </w:rPr>
        <w:t xml:space="preserve"> </w:t>
      </w:r>
      <w:proofErr w:type="spellStart"/>
      <w:r>
        <w:rPr>
          <w:rFonts w:ascii="Times" w:hAnsi="Times"/>
          <w:color w:val="000000"/>
          <w:sz w:val="24"/>
        </w:rPr>
        <w:t>текста</w:t>
      </w:r>
      <w:proofErr w:type="spellEnd"/>
      <w:r>
        <w:rPr>
          <w:rFonts w:ascii="Times" w:hAnsi="Times"/>
          <w:color w:val="000000"/>
          <w:sz w:val="24"/>
        </w:rPr>
        <w:t xml:space="preserve">, а </w:t>
      </w:r>
      <w:proofErr w:type="spellStart"/>
      <w:r>
        <w:rPr>
          <w:rFonts w:ascii="Times" w:hAnsi="Times"/>
          <w:color w:val="000000"/>
          <w:sz w:val="24"/>
        </w:rPr>
        <w:t>када</w:t>
      </w:r>
      <w:proofErr w:type="spellEnd"/>
      <w:r>
        <w:rPr>
          <w:rFonts w:ascii="Times" w:hAnsi="Times"/>
          <w:color w:val="000000"/>
          <w:sz w:val="24"/>
        </w:rPr>
        <w:t xml:space="preserve"> </w:t>
      </w:r>
      <w:proofErr w:type="spellStart"/>
      <w:r>
        <w:rPr>
          <w:rFonts w:ascii="Times" w:hAnsi="Times"/>
          <w:color w:val="000000"/>
          <w:sz w:val="24"/>
        </w:rPr>
        <w:t>се</w:t>
      </w:r>
      <w:proofErr w:type="spellEnd"/>
      <w:r>
        <w:rPr>
          <w:rFonts w:ascii="Times" w:hAnsi="Times"/>
          <w:color w:val="000000"/>
          <w:sz w:val="24"/>
        </w:rPr>
        <w:t xml:space="preserve"> </w:t>
      </w:r>
      <w:proofErr w:type="spellStart"/>
      <w:r>
        <w:rPr>
          <w:rFonts w:ascii="Times" w:hAnsi="Times"/>
          <w:color w:val="000000"/>
          <w:sz w:val="24"/>
        </w:rPr>
        <w:t>штампа</w:t>
      </w:r>
      <w:proofErr w:type="spellEnd"/>
      <w:r>
        <w:rPr>
          <w:rFonts w:ascii="Times" w:hAnsi="Times"/>
          <w:color w:val="000000"/>
          <w:sz w:val="24"/>
        </w:rPr>
        <w:t xml:space="preserve"> и </w:t>
      </w:r>
      <w:proofErr w:type="spellStart"/>
      <w:r>
        <w:rPr>
          <w:rFonts w:ascii="Times" w:hAnsi="Times"/>
          <w:color w:val="000000"/>
          <w:sz w:val="24"/>
        </w:rPr>
        <w:t>издаје</w:t>
      </w:r>
      <w:proofErr w:type="spellEnd"/>
      <w:r>
        <w:rPr>
          <w:rFonts w:ascii="Times" w:hAnsi="Times"/>
          <w:color w:val="000000"/>
          <w:sz w:val="24"/>
        </w:rPr>
        <w:t xml:space="preserve"> </w:t>
      </w:r>
      <w:proofErr w:type="spellStart"/>
      <w:r>
        <w:rPr>
          <w:rFonts w:ascii="Times" w:hAnsi="Times"/>
          <w:color w:val="000000"/>
          <w:sz w:val="24"/>
        </w:rPr>
        <w:t>двојезично</w:t>
      </w:r>
      <w:proofErr w:type="spellEnd"/>
      <w:r>
        <w:rPr>
          <w:rFonts w:ascii="Times" w:hAnsi="Times"/>
          <w:color w:val="000000"/>
          <w:sz w:val="24"/>
        </w:rPr>
        <w:t xml:space="preserve"> </w:t>
      </w:r>
      <w:proofErr w:type="spellStart"/>
      <w:r>
        <w:rPr>
          <w:rFonts w:ascii="Times" w:hAnsi="Times"/>
          <w:color w:val="000000"/>
          <w:sz w:val="24"/>
        </w:rPr>
        <w:t>ис</w:t>
      </w:r>
      <w:r>
        <w:rPr>
          <w:rFonts w:ascii="Times" w:hAnsi="Times"/>
          <w:color w:val="000000"/>
          <w:sz w:val="24"/>
        </w:rPr>
        <w:t>те</w:t>
      </w:r>
      <w:proofErr w:type="spellEnd"/>
      <w:r>
        <w:rPr>
          <w:rFonts w:ascii="Times" w:hAnsi="Times"/>
          <w:color w:val="000000"/>
          <w:sz w:val="24"/>
        </w:rPr>
        <w:t xml:space="preserve"> </w:t>
      </w:r>
      <w:proofErr w:type="spellStart"/>
      <w:r>
        <w:rPr>
          <w:rFonts w:ascii="Times" w:hAnsi="Times"/>
          <w:color w:val="000000"/>
          <w:sz w:val="24"/>
        </w:rPr>
        <w:t>је</w:t>
      </w:r>
      <w:proofErr w:type="spellEnd"/>
      <w:r>
        <w:rPr>
          <w:rFonts w:ascii="Times" w:hAnsi="Times"/>
          <w:color w:val="000000"/>
          <w:sz w:val="24"/>
        </w:rPr>
        <w:t xml:space="preserve"> </w:t>
      </w:r>
      <w:proofErr w:type="spellStart"/>
      <w:r>
        <w:rPr>
          <w:rFonts w:ascii="Times" w:hAnsi="Times"/>
          <w:color w:val="000000"/>
          <w:sz w:val="24"/>
        </w:rPr>
        <w:t>величине</w:t>
      </w:r>
      <w:proofErr w:type="spellEnd"/>
      <w:r>
        <w:rPr>
          <w:rFonts w:ascii="Times" w:hAnsi="Times"/>
          <w:color w:val="000000"/>
          <w:sz w:val="24"/>
        </w:rPr>
        <w:t xml:space="preserve">. </w:t>
      </w:r>
    </w:p>
    <w:p w:rsidR="00437A12" w:rsidRDefault="001725F1">
      <w:pPr>
        <w:spacing w:after="225"/>
        <w:jc w:val="center"/>
      </w:pPr>
      <w:r>
        <w:rPr>
          <w:rFonts w:ascii="Times" w:hAnsi="Times"/>
          <w:b/>
          <w:color w:val="000000"/>
          <w:sz w:val="24"/>
        </w:rPr>
        <w:t xml:space="preserve"> </w:t>
      </w:r>
      <w:proofErr w:type="spellStart"/>
      <w:r>
        <w:rPr>
          <w:rFonts w:ascii="Times" w:hAnsi="Times"/>
          <w:b/>
          <w:color w:val="000000"/>
          <w:sz w:val="24"/>
        </w:rPr>
        <w:t>Члан</w:t>
      </w:r>
      <w:proofErr w:type="spellEnd"/>
      <w:r>
        <w:rPr>
          <w:rFonts w:ascii="Times" w:hAnsi="Times"/>
          <w:b/>
          <w:color w:val="000000"/>
          <w:sz w:val="24"/>
        </w:rPr>
        <w:t xml:space="preserve"> 7. </w:t>
      </w:r>
    </w:p>
    <w:p w:rsidR="00437A12" w:rsidRDefault="001725F1">
      <w:pPr>
        <w:spacing w:after="90"/>
      </w:pPr>
      <w:proofErr w:type="spellStart"/>
      <w:r>
        <w:rPr>
          <w:rFonts w:ascii="Times" w:hAnsi="Times"/>
          <w:color w:val="000000"/>
          <w:sz w:val="24"/>
        </w:rPr>
        <w:t>Школа</w:t>
      </w:r>
      <w:proofErr w:type="spellEnd"/>
      <w:r>
        <w:rPr>
          <w:rFonts w:ascii="Times" w:hAnsi="Times"/>
          <w:color w:val="000000"/>
          <w:sz w:val="24"/>
        </w:rPr>
        <w:t xml:space="preserve"> </w:t>
      </w:r>
      <w:proofErr w:type="spellStart"/>
      <w:r>
        <w:rPr>
          <w:rFonts w:ascii="Times" w:hAnsi="Times"/>
          <w:color w:val="000000"/>
          <w:sz w:val="24"/>
        </w:rPr>
        <w:t>издаје</w:t>
      </w:r>
      <w:proofErr w:type="spellEnd"/>
      <w:r>
        <w:rPr>
          <w:rFonts w:ascii="Times" w:hAnsi="Times"/>
          <w:color w:val="000000"/>
          <w:sz w:val="24"/>
        </w:rPr>
        <w:t xml:space="preserve"> </w:t>
      </w:r>
      <w:proofErr w:type="spellStart"/>
      <w:r>
        <w:rPr>
          <w:rFonts w:ascii="Times" w:hAnsi="Times"/>
          <w:color w:val="000000"/>
          <w:sz w:val="24"/>
        </w:rPr>
        <w:t>полазнику</w:t>
      </w:r>
      <w:proofErr w:type="spellEnd"/>
      <w:r>
        <w:rPr>
          <w:rFonts w:ascii="Times" w:hAnsi="Times"/>
          <w:color w:val="000000"/>
          <w:sz w:val="24"/>
        </w:rPr>
        <w:t xml:space="preserve"> </w:t>
      </w:r>
      <w:proofErr w:type="spellStart"/>
      <w:r>
        <w:rPr>
          <w:rFonts w:ascii="Times" w:hAnsi="Times"/>
          <w:color w:val="000000"/>
          <w:sz w:val="24"/>
        </w:rPr>
        <w:t>сведочанство</w:t>
      </w:r>
      <w:proofErr w:type="spellEnd"/>
      <w:r>
        <w:rPr>
          <w:rFonts w:ascii="Times" w:hAnsi="Times"/>
          <w:color w:val="000000"/>
          <w:sz w:val="24"/>
        </w:rPr>
        <w:t xml:space="preserve"> о </w:t>
      </w:r>
      <w:proofErr w:type="spellStart"/>
      <w:r>
        <w:rPr>
          <w:rFonts w:ascii="Times" w:hAnsi="Times"/>
          <w:color w:val="000000"/>
          <w:sz w:val="24"/>
        </w:rPr>
        <w:t>завршеном</w:t>
      </w:r>
      <w:proofErr w:type="spellEnd"/>
      <w:r>
        <w:rPr>
          <w:rFonts w:ascii="Times" w:hAnsi="Times"/>
          <w:color w:val="000000"/>
          <w:sz w:val="24"/>
        </w:rPr>
        <w:t xml:space="preserve"> </w:t>
      </w:r>
      <w:proofErr w:type="spellStart"/>
      <w:r>
        <w:rPr>
          <w:rFonts w:ascii="Times" w:hAnsi="Times"/>
          <w:color w:val="000000"/>
          <w:sz w:val="24"/>
        </w:rPr>
        <w:t>основном</w:t>
      </w:r>
      <w:proofErr w:type="spellEnd"/>
      <w:r>
        <w:rPr>
          <w:rFonts w:ascii="Times" w:hAnsi="Times"/>
          <w:color w:val="000000"/>
          <w:sz w:val="24"/>
        </w:rPr>
        <w:t xml:space="preserve"> </w:t>
      </w:r>
      <w:proofErr w:type="spellStart"/>
      <w:r>
        <w:rPr>
          <w:rFonts w:ascii="Times" w:hAnsi="Times"/>
          <w:color w:val="000000"/>
          <w:sz w:val="24"/>
        </w:rPr>
        <w:t>образовању</w:t>
      </w:r>
      <w:proofErr w:type="spellEnd"/>
      <w:r>
        <w:rPr>
          <w:rFonts w:ascii="Times" w:hAnsi="Times"/>
          <w:color w:val="000000"/>
          <w:sz w:val="24"/>
        </w:rPr>
        <w:t xml:space="preserve"> </w:t>
      </w:r>
      <w:proofErr w:type="spellStart"/>
      <w:r>
        <w:rPr>
          <w:rFonts w:ascii="Times" w:hAnsi="Times"/>
          <w:color w:val="000000"/>
          <w:sz w:val="24"/>
        </w:rPr>
        <w:t>на</w:t>
      </w:r>
      <w:proofErr w:type="spellEnd"/>
      <w:r>
        <w:rPr>
          <w:rFonts w:ascii="Times" w:hAnsi="Times"/>
          <w:color w:val="000000"/>
          <w:sz w:val="24"/>
        </w:rPr>
        <w:t xml:space="preserve"> </w:t>
      </w:r>
      <w:proofErr w:type="spellStart"/>
      <w:r>
        <w:rPr>
          <w:rFonts w:ascii="Times" w:hAnsi="Times"/>
          <w:color w:val="000000"/>
          <w:sz w:val="24"/>
        </w:rPr>
        <w:t>Обрасцу</w:t>
      </w:r>
      <w:proofErr w:type="spellEnd"/>
      <w:r>
        <w:rPr>
          <w:rFonts w:ascii="Times" w:hAnsi="Times"/>
          <w:color w:val="000000"/>
          <w:sz w:val="24"/>
        </w:rPr>
        <w:t xml:space="preserve"> </w:t>
      </w:r>
      <w:proofErr w:type="spellStart"/>
      <w:r>
        <w:rPr>
          <w:rFonts w:ascii="Times" w:hAnsi="Times"/>
          <w:color w:val="000000"/>
          <w:sz w:val="24"/>
        </w:rPr>
        <w:t>бр</w:t>
      </w:r>
      <w:proofErr w:type="spellEnd"/>
      <w:r>
        <w:rPr>
          <w:rFonts w:ascii="Times" w:hAnsi="Times"/>
          <w:color w:val="000000"/>
          <w:sz w:val="24"/>
        </w:rPr>
        <w:t xml:space="preserve">. ООО-6 у </w:t>
      </w:r>
      <w:proofErr w:type="spellStart"/>
      <w:r>
        <w:rPr>
          <w:rFonts w:ascii="Times" w:hAnsi="Times"/>
          <w:color w:val="000000"/>
          <w:sz w:val="24"/>
        </w:rPr>
        <w:t>облику</w:t>
      </w:r>
      <w:proofErr w:type="spellEnd"/>
      <w:r>
        <w:rPr>
          <w:rFonts w:ascii="Times" w:hAnsi="Times"/>
          <w:color w:val="000000"/>
          <w:sz w:val="24"/>
        </w:rPr>
        <w:t xml:space="preserve"> </w:t>
      </w:r>
      <w:proofErr w:type="spellStart"/>
      <w:r>
        <w:rPr>
          <w:rFonts w:ascii="Times" w:hAnsi="Times"/>
          <w:color w:val="000000"/>
          <w:sz w:val="24"/>
        </w:rPr>
        <w:t>листа</w:t>
      </w:r>
      <w:proofErr w:type="spellEnd"/>
      <w:r>
        <w:rPr>
          <w:rFonts w:ascii="Times" w:hAnsi="Times"/>
          <w:color w:val="000000"/>
          <w:sz w:val="24"/>
        </w:rPr>
        <w:t xml:space="preserve"> </w:t>
      </w:r>
      <w:proofErr w:type="spellStart"/>
      <w:r>
        <w:rPr>
          <w:rFonts w:ascii="Times" w:hAnsi="Times"/>
          <w:color w:val="000000"/>
          <w:sz w:val="24"/>
        </w:rPr>
        <w:t>величине</w:t>
      </w:r>
      <w:proofErr w:type="spellEnd"/>
      <w:r>
        <w:rPr>
          <w:rFonts w:ascii="Times" w:hAnsi="Times"/>
          <w:color w:val="000000"/>
          <w:sz w:val="24"/>
        </w:rPr>
        <w:t xml:space="preserve"> 21 </w:t>
      </w:r>
      <w:r>
        <w:rPr>
          <w:rFonts w:ascii="Times" w:hAnsi="Times"/>
          <w:color w:val="000000"/>
        </w:rPr>
        <w:t>x</w:t>
      </w:r>
      <w:r>
        <w:rPr>
          <w:rFonts w:ascii="Times" w:hAnsi="Times"/>
          <w:color w:val="000000"/>
          <w:sz w:val="24"/>
        </w:rPr>
        <w:t xml:space="preserve"> 29,5 </w:t>
      </w:r>
      <w:r>
        <w:rPr>
          <w:rFonts w:ascii="Times" w:hAnsi="Times"/>
          <w:color w:val="000000"/>
        </w:rPr>
        <w:t>cm</w:t>
      </w:r>
      <w:r>
        <w:rPr>
          <w:rFonts w:ascii="Times" w:hAnsi="Times"/>
          <w:color w:val="000000"/>
          <w:sz w:val="24"/>
        </w:rPr>
        <w:t xml:space="preserve">, </w:t>
      </w:r>
      <w:proofErr w:type="spellStart"/>
      <w:r>
        <w:rPr>
          <w:rFonts w:ascii="Times" w:hAnsi="Times"/>
          <w:color w:val="000000"/>
          <w:sz w:val="24"/>
        </w:rPr>
        <w:t>на</w:t>
      </w:r>
      <w:proofErr w:type="spellEnd"/>
      <w:r>
        <w:rPr>
          <w:rFonts w:ascii="Times" w:hAnsi="Times"/>
          <w:color w:val="000000"/>
          <w:sz w:val="24"/>
        </w:rPr>
        <w:t xml:space="preserve"> 120-грамском </w:t>
      </w:r>
      <w:proofErr w:type="spellStart"/>
      <w:r>
        <w:rPr>
          <w:rFonts w:ascii="Times" w:hAnsi="Times"/>
          <w:color w:val="000000"/>
          <w:sz w:val="24"/>
        </w:rPr>
        <w:t>папиру</w:t>
      </w:r>
      <w:proofErr w:type="spellEnd"/>
      <w:r>
        <w:rPr>
          <w:rFonts w:ascii="Times" w:hAnsi="Times"/>
          <w:color w:val="000000"/>
          <w:sz w:val="24"/>
        </w:rPr>
        <w:t xml:space="preserve">, </w:t>
      </w:r>
      <w:proofErr w:type="spellStart"/>
      <w:r>
        <w:rPr>
          <w:rFonts w:ascii="Times" w:hAnsi="Times"/>
          <w:color w:val="000000"/>
          <w:sz w:val="24"/>
        </w:rPr>
        <w:t>на</w:t>
      </w:r>
      <w:proofErr w:type="spellEnd"/>
      <w:r>
        <w:rPr>
          <w:rFonts w:ascii="Times" w:hAnsi="Times"/>
          <w:color w:val="000000"/>
          <w:sz w:val="24"/>
        </w:rPr>
        <w:t xml:space="preserve"> </w:t>
      </w:r>
      <w:proofErr w:type="spellStart"/>
      <w:r>
        <w:rPr>
          <w:rFonts w:ascii="Times" w:hAnsi="Times"/>
          <w:color w:val="000000"/>
          <w:sz w:val="24"/>
        </w:rPr>
        <w:t>светлоплавој</w:t>
      </w:r>
      <w:proofErr w:type="spellEnd"/>
      <w:r>
        <w:rPr>
          <w:rFonts w:ascii="Times" w:hAnsi="Times"/>
          <w:color w:val="000000"/>
          <w:sz w:val="24"/>
        </w:rPr>
        <w:t xml:space="preserve"> </w:t>
      </w:r>
      <w:proofErr w:type="spellStart"/>
      <w:r>
        <w:rPr>
          <w:rFonts w:ascii="Times" w:hAnsi="Times"/>
          <w:color w:val="000000"/>
          <w:sz w:val="24"/>
        </w:rPr>
        <w:t>подлози</w:t>
      </w:r>
      <w:proofErr w:type="spellEnd"/>
      <w:r>
        <w:rPr>
          <w:rFonts w:ascii="Times" w:hAnsi="Times"/>
          <w:color w:val="000000"/>
          <w:sz w:val="24"/>
        </w:rPr>
        <w:t xml:space="preserve"> </w:t>
      </w:r>
      <w:proofErr w:type="spellStart"/>
      <w:r>
        <w:rPr>
          <w:rFonts w:ascii="Times" w:hAnsi="Times"/>
          <w:color w:val="000000"/>
          <w:sz w:val="24"/>
        </w:rPr>
        <w:t>са</w:t>
      </w:r>
      <w:proofErr w:type="spellEnd"/>
      <w:r>
        <w:rPr>
          <w:rFonts w:ascii="Times" w:hAnsi="Times"/>
          <w:color w:val="000000"/>
          <w:sz w:val="24"/>
        </w:rPr>
        <w:t xml:space="preserve"> </w:t>
      </w:r>
      <w:proofErr w:type="spellStart"/>
      <w:r>
        <w:rPr>
          <w:rFonts w:ascii="Times" w:hAnsi="Times"/>
          <w:color w:val="000000"/>
          <w:sz w:val="24"/>
        </w:rPr>
        <w:t>Малим</w:t>
      </w:r>
      <w:proofErr w:type="spellEnd"/>
      <w:r>
        <w:rPr>
          <w:rFonts w:ascii="Times" w:hAnsi="Times"/>
          <w:color w:val="000000"/>
          <w:sz w:val="24"/>
        </w:rPr>
        <w:t xml:space="preserve"> </w:t>
      </w:r>
      <w:proofErr w:type="spellStart"/>
      <w:r>
        <w:rPr>
          <w:rFonts w:ascii="Times" w:hAnsi="Times"/>
          <w:color w:val="000000"/>
          <w:sz w:val="24"/>
        </w:rPr>
        <w:t>грбом</w:t>
      </w:r>
      <w:proofErr w:type="spellEnd"/>
      <w:r>
        <w:rPr>
          <w:rFonts w:ascii="Times" w:hAnsi="Times"/>
          <w:color w:val="000000"/>
          <w:sz w:val="24"/>
        </w:rPr>
        <w:t xml:space="preserve"> </w:t>
      </w:r>
      <w:proofErr w:type="spellStart"/>
      <w:r>
        <w:rPr>
          <w:rFonts w:ascii="Times" w:hAnsi="Times"/>
          <w:color w:val="000000"/>
          <w:sz w:val="24"/>
        </w:rPr>
        <w:t>Републике</w:t>
      </w:r>
      <w:proofErr w:type="spellEnd"/>
      <w:r>
        <w:rPr>
          <w:rFonts w:ascii="Times" w:hAnsi="Times"/>
          <w:color w:val="000000"/>
          <w:sz w:val="24"/>
        </w:rPr>
        <w:t xml:space="preserve"> </w:t>
      </w:r>
      <w:proofErr w:type="spellStart"/>
      <w:r>
        <w:rPr>
          <w:rFonts w:ascii="Times" w:hAnsi="Times"/>
          <w:color w:val="000000"/>
          <w:sz w:val="24"/>
        </w:rPr>
        <w:t>Србије</w:t>
      </w:r>
      <w:proofErr w:type="spellEnd"/>
      <w:r>
        <w:rPr>
          <w:rFonts w:ascii="Times" w:hAnsi="Times"/>
          <w:color w:val="000000"/>
          <w:sz w:val="24"/>
        </w:rPr>
        <w:t xml:space="preserve"> у </w:t>
      </w:r>
      <w:proofErr w:type="spellStart"/>
      <w:r>
        <w:rPr>
          <w:rFonts w:ascii="Times" w:hAnsi="Times"/>
          <w:color w:val="000000"/>
          <w:sz w:val="24"/>
        </w:rPr>
        <w:t>позадини</w:t>
      </w:r>
      <w:proofErr w:type="spellEnd"/>
      <w:r>
        <w:rPr>
          <w:rFonts w:ascii="Times" w:hAnsi="Times"/>
          <w:color w:val="000000"/>
          <w:sz w:val="24"/>
        </w:rPr>
        <w:t xml:space="preserve"> </w:t>
      </w:r>
      <w:proofErr w:type="spellStart"/>
      <w:r>
        <w:rPr>
          <w:rFonts w:ascii="Times" w:hAnsi="Times"/>
          <w:color w:val="000000"/>
          <w:sz w:val="24"/>
        </w:rPr>
        <w:t>текста</w:t>
      </w:r>
      <w:proofErr w:type="spellEnd"/>
      <w:r>
        <w:rPr>
          <w:rFonts w:ascii="Times" w:hAnsi="Times"/>
          <w:color w:val="000000"/>
          <w:sz w:val="24"/>
        </w:rPr>
        <w:t xml:space="preserve">, а </w:t>
      </w:r>
      <w:proofErr w:type="spellStart"/>
      <w:r>
        <w:rPr>
          <w:rFonts w:ascii="Times" w:hAnsi="Times"/>
          <w:color w:val="000000"/>
          <w:sz w:val="24"/>
        </w:rPr>
        <w:t>к</w:t>
      </w:r>
      <w:r>
        <w:rPr>
          <w:rFonts w:ascii="Times" w:hAnsi="Times"/>
          <w:color w:val="000000"/>
          <w:sz w:val="24"/>
        </w:rPr>
        <w:t>ада</w:t>
      </w:r>
      <w:proofErr w:type="spellEnd"/>
      <w:r>
        <w:rPr>
          <w:rFonts w:ascii="Times" w:hAnsi="Times"/>
          <w:color w:val="000000"/>
          <w:sz w:val="24"/>
        </w:rPr>
        <w:t xml:space="preserve"> </w:t>
      </w:r>
      <w:proofErr w:type="spellStart"/>
      <w:r>
        <w:rPr>
          <w:rFonts w:ascii="Times" w:hAnsi="Times"/>
          <w:color w:val="000000"/>
          <w:sz w:val="24"/>
        </w:rPr>
        <w:t>се</w:t>
      </w:r>
      <w:proofErr w:type="spellEnd"/>
      <w:r>
        <w:rPr>
          <w:rFonts w:ascii="Times" w:hAnsi="Times"/>
          <w:color w:val="000000"/>
          <w:sz w:val="24"/>
        </w:rPr>
        <w:t xml:space="preserve"> </w:t>
      </w:r>
      <w:proofErr w:type="spellStart"/>
      <w:r>
        <w:rPr>
          <w:rFonts w:ascii="Times" w:hAnsi="Times"/>
          <w:color w:val="000000"/>
          <w:sz w:val="24"/>
        </w:rPr>
        <w:t>штампа</w:t>
      </w:r>
      <w:proofErr w:type="spellEnd"/>
      <w:r>
        <w:rPr>
          <w:rFonts w:ascii="Times" w:hAnsi="Times"/>
          <w:color w:val="000000"/>
          <w:sz w:val="24"/>
        </w:rPr>
        <w:t xml:space="preserve"> и </w:t>
      </w:r>
      <w:proofErr w:type="spellStart"/>
      <w:r>
        <w:rPr>
          <w:rFonts w:ascii="Times" w:hAnsi="Times"/>
          <w:color w:val="000000"/>
          <w:sz w:val="24"/>
        </w:rPr>
        <w:t>издаје</w:t>
      </w:r>
      <w:proofErr w:type="spellEnd"/>
      <w:r>
        <w:rPr>
          <w:rFonts w:ascii="Times" w:hAnsi="Times"/>
          <w:color w:val="000000"/>
          <w:sz w:val="24"/>
        </w:rPr>
        <w:t xml:space="preserve"> </w:t>
      </w:r>
      <w:proofErr w:type="spellStart"/>
      <w:r>
        <w:rPr>
          <w:rFonts w:ascii="Times" w:hAnsi="Times"/>
          <w:color w:val="000000"/>
          <w:sz w:val="24"/>
        </w:rPr>
        <w:t>двојезично</w:t>
      </w:r>
      <w:proofErr w:type="spellEnd"/>
      <w:r>
        <w:rPr>
          <w:rFonts w:ascii="Times" w:hAnsi="Times"/>
          <w:color w:val="000000"/>
          <w:sz w:val="24"/>
        </w:rPr>
        <w:t xml:space="preserve"> </w:t>
      </w:r>
      <w:proofErr w:type="spellStart"/>
      <w:r>
        <w:rPr>
          <w:rFonts w:ascii="Times" w:hAnsi="Times"/>
          <w:color w:val="000000"/>
          <w:sz w:val="24"/>
        </w:rPr>
        <w:t>исте</w:t>
      </w:r>
      <w:proofErr w:type="spellEnd"/>
      <w:r>
        <w:rPr>
          <w:rFonts w:ascii="Times" w:hAnsi="Times"/>
          <w:color w:val="000000"/>
          <w:sz w:val="24"/>
        </w:rPr>
        <w:t xml:space="preserve"> </w:t>
      </w:r>
      <w:proofErr w:type="spellStart"/>
      <w:r>
        <w:rPr>
          <w:rFonts w:ascii="Times" w:hAnsi="Times"/>
          <w:color w:val="000000"/>
          <w:sz w:val="24"/>
        </w:rPr>
        <w:t>је</w:t>
      </w:r>
      <w:proofErr w:type="spellEnd"/>
      <w:r>
        <w:rPr>
          <w:rFonts w:ascii="Times" w:hAnsi="Times"/>
          <w:color w:val="000000"/>
          <w:sz w:val="24"/>
        </w:rPr>
        <w:t xml:space="preserve"> </w:t>
      </w:r>
      <w:proofErr w:type="spellStart"/>
      <w:r>
        <w:rPr>
          <w:rFonts w:ascii="Times" w:hAnsi="Times"/>
          <w:color w:val="000000"/>
          <w:sz w:val="24"/>
        </w:rPr>
        <w:t>величине</w:t>
      </w:r>
      <w:proofErr w:type="spellEnd"/>
      <w:r>
        <w:rPr>
          <w:rFonts w:ascii="Times" w:hAnsi="Times"/>
          <w:color w:val="000000"/>
          <w:sz w:val="24"/>
        </w:rPr>
        <w:t xml:space="preserve">. </w:t>
      </w:r>
      <w:proofErr w:type="spellStart"/>
      <w:r>
        <w:rPr>
          <w:rFonts w:ascii="Times" w:hAnsi="Times"/>
          <w:color w:val="000000"/>
          <w:sz w:val="24"/>
        </w:rPr>
        <w:t>Уколико</w:t>
      </w:r>
      <w:proofErr w:type="spellEnd"/>
      <w:r>
        <w:rPr>
          <w:rFonts w:ascii="Times" w:hAnsi="Times"/>
          <w:color w:val="000000"/>
          <w:sz w:val="24"/>
        </w:rPr>
        <w:t xml:space="preserve"> </w:t>
      </w:r>
      <w:proofErr w:type="spellStart"/>
      <w:r>
        <w:rPr>
          <w:rFonts w:ascii="Times" w:hAnsi="Times"/>
          <w:color w:val="000000"/>
          <w:sz w:val="24"/>
        </w:rPr>
        <w:t>се</w:t>
      </w:r>
      <w:proofErr w:type="spellEnd"/>
      <w:r>
        <w:rPr>
          <w:rFonts w:ascii="Times" w:hAnsi="Times"/>
          <w:color w:val="000000"/>
          <w:sz w:val="24"/>
        </w:rPr>
        <w:t xml:space="preserve"> </w:t>
      </w:r>
      <w:proofErr w:type="spellStart"/>
      <w:r>
        <w:rPr>
          <w:rFonts w:ascii="Times" w:hAnsi="Times"/>
          <w:color w:val="000000"/>
          <w:sz w:val="24"/>
        </w:rPr>
        <w:t>дневник</w:t>
      </w:r>
      <w:proofErr w:type="spellEnd"/>
      <w:r>
        <w:rPr>
          <w:rFonts w:ascii="Times" w:hAnsi="Times"/>
          <w:color w:val="000000"/>
          <w:sz w:val="24"/>
        </w:rPr>
        <w:t xml:space="preserve"> </w:t>
      </w:r>
      <w:proofErr w:type="spellStart"/>
      <w:r>
        <w:rPr>
          <w:rFonts w:ascii="Times" w:hAnsi="Times"/>
          <w:color w:val="000000"/>
          <w:sz w:val="24"/>
        </w:rPr>
        <w:t>образовно-васпитног</w:t>
      </w:r>
      <w:proofErr w:type="spellEnd"/>
      <w:r>
        <w:rPr>
          <w:rFonts w:ascii="Times" w:hAnsi="Times"/>
          <w:color w:val="000000"/>
          <w:sz w:val="24"/>
        </w:rPr>
        <w:t xml:space="preserve"> </w:t>
      </w:r>
      <w:proofErr w:type="spellStart"/>
      <w:r>
        <w:rPr>
          <w:rFonts w:ascii="Times" w:hAnsi="Times"/>
          <w:color w:val="000000"/>
          <w:sz w:val="24"/>
        </w:rPr>
        <w:t>рада</w:t>
      </w:r>
      <w:proofErr w:type="spellEnd"/>
      <w:r>
        <w:rPr>
          <w:rFonts w:ascii="Times" w:hAnsi="Times"/>
          <w:color w:val="000000"/>
          <w:sz w:val="24"/>
        </w:rPr>
        <w:t xml:space="preserve"> </w:t>
      </w:r>
      <w:proofErr w:type="spellStart"/>
      <w:r>
        <w:rPr>
          <w:rFonts w:ascii="Times" w:hAnsi="Times"/>
          <w:color w:val="000000"/>
          <w:sz w:val="24"/>
        </w:rPr>
        <w:t>води</w:t>
      </w:r>
      <w:proofErr w:type="spellEnd"/>
      <w:r>
        <w:rPr>
          <w:rFonts w:ascii="Times" w:hAnsi="Times"/>
          <w:color w:val="000000"/>
          <w:sz w:val="24"/>
        </w:rPr>
        <w:t xml:space="preserve"> у </w:t>
      </w:r>
      <w:proofErr w:type="spellStart"/>
      <w:r>
        <w:rPr>
          <w:rFonts w:ascii="Times" w:hAnsi="Times"/>
          <w:color w:val="000000"/>
          <w:sz w:val="24"/>
        </w:rPr>
        <w:t>електронском</w:t>
      </w:r>
      <w:proofErr w:type="spellEnd"/>
      <w:r>
        <w:rPr>
          <w:rFonts w:ascii="Times" w:hAnsi="Times"/>
          <w:color w:val="000000"/>
          <w:sz w:val="24"/>
        </w:rPr>
        <w:t xml:space="preserve"> </w:t>
      </w:r>
      <w:proofErr w:type="spellStart"/>
      <w:r>
        <w:rPr>
          <w:rFonts w:ascii="Times" w:hAnsi="Times"/>
          <w:color w:val="000000"/>
          <w:sz w:val="24"/>
        </w:rPr>
        <w:t>облику</w:t>
      </w:r>
      <w:proofErr w:type="spellEnd"/>
      <w:r>
        <w:rPr>
          <w:rFonts w:ascii="Times" w:hAnsi="Times"/>
          <w:color w:val="000000"/>
          <w:sz w:val="24"/>
        </w:rPr>
        <w:t xml:space="preserve">, </w:t>
      </w:r>
      <w:proofErr w:type="spellStart"/>
      <w:r>
        <w:rPr>
          <w:rFonts w:ascii="Times" w:hAnsi="Times"/>
          <w:color w:val="000000"/>
          <w:sz w:val="24"/>
        </w:rPr>
        <w:t>школа</w:t>
      </w:r>
      <w:proofErr w:type="spellEnd"/>
      <w:r>
        <w:rPr>
          <w:rFonts w:ascii="Times" w:hAnsi="Times"/>
          <w:color w:val="000000"/>
          <w:sz w:val="24"/>
        </w:rPr>
        <w:t xml:space="preserve"> </w:t>
      </w:r>
      <w:proofErr w:type="spellStart"/>
      <w:r>
        <w:rPr>
          <w:rFonts w:ascii="Times" w:hAnsi="Times"/>
          <w:color w:val="000000"/>
          <w:sz w:val="24"/>
        </w:rPr>
        <w:t>може</w:t>
      </w:r>
      <w:proofErr w:type="spellEnd"/>
      <w:r>
        <w:rPr>
          <w:rFonts w:ascii="Times" w:hAnsi="Times"/>
          <w:color w:val="000000"/>
          <w:sz w:val="24"/>
        </w:rPr>
        <w:t xml:space="preserve"> </w:t>
      </w:r>
      <w:proofErr w:type="spellStart"/>
      <w:r>
        <w:rPr>
          <w:rFonts w:ascii="Times" w:hAnsi="Times"/>
          <w:color w:val="000000"/>
          <w:sz w:val="24"/>
        </w:rPr>
        <w:t>да</w:t>
      </w:r>
      <w:proofErr w:type="spellEnd"/>
      <w:r>
        <w:rPr>
          <w:rFonts w:ascii="Times" w:hAnsi="Times"/>
          <w:color w:val="000000"/>
          <w:sz w:val="24"/>
        </w:rPr>
        <w:t xml:space="preserve"> </w:t>
      </w:r>
      <w:proofErr w:type="spellStart"/>
      <w:r>
        <w:rPr>
          <w:rFonts w:ascii="Times" w:hAnsi="Times"/>
          <w:color w:val="000000"/>
          <w:sz w:val="24"/>
        </w:rPr>
        <w:t>штампа</w:t>
      </w:r>
      <w:proofErr w:type="spellEnd"/>
      <w:r>
        <w:rPr>
          <w:rFonts w:ascii="Times" w:hAnsi="Times"/>
          <w:color w:val="000000"/>
          <w:sz w:val="24"/>
        </w:rPr>
        <w:t xml:space="preserve"> и </w:t>
      </w:r>
      <w:proofErr w:type="spellStart"/>
      <w:r>
        <w:rPr>
          <w:rFonts w:ascii="Times" w:hAnsi="Times"/>
          <w:color w:val="000000"/>
          <w:sz w:val="24"/>
        </w:rPr>
        <w:t>издаје</w:t>
      </w:r>
      <w:proofErr w:type="spellEnd"/>
      <w:r>
        <w:rPr>
          <w:rFonts w:ascii="Times" w:hAnsi="Times"/>
          <w:color w:val="000000"/>
          <w:sz w:val="24"/>
        </w:rPr>
        <w:t xml:space="preserve"> </w:t>
      </w:r>
      <w:proofErr w:type="spellStart"/>
      <w:r>
        <w:rPr>
          <w:rFonts w:ascii="Times" w:hAnsi="Times"/>
          <w:color w:val="000000"/>
          <w:sz w:val="24"/>
        </w:rPr>
        <w:t>сведочанство</w:t>
      </w:r>
      <w:proofErr w:type="spellEnd"/>
      <w:r>
        <w:rPr>
          <w:rFonts w:ascii="Times" w:hAnsi="Times"/>
          <w:color w:val="000000"/>
          <w:sz w:val="24"/>
        </w:rPr>
        <w:t xml:space="preserve"> </w:t>
      </w:r>
      <w:proofErr w:type="spellStart"/>
      <w:r>
        <w:rPr>
          <w:rFonts w:ascii="Times" w:hAnsi="Times"/>
          <w:color w:val="000000"/>
          <w:sz w:val="24"/>
        </w:rPr>
        <w:t>чија</w:t>
      </w:r>
      <w:proofErr w:type="spellEnd"/>
      <w:r>
        <w:rPr>
          <w:rFonts w:ascii="Times" w:hAnsi="Times"/>
          <w:color w:val="000000"/>
          <w:sz w:val="24"/>
        </w:rPr>
        <w:t xml:space="preserve"> </w:t>
      </w:r>
      <w:proofErr w:type="spellStart"/>
      <w:r>
        <w:rPr>
          <w:rFonts w:ascii="Times" w:hAnsi="Times"/>
          <w:color w:val="000000"/>
          <w:sz w:val="24"/>
        </w:rPr>
        <w:t>је</w:t>
      </w:r>
      <w:proofErr w:type="spellEnd"/>
      <w:r>
        <w:rPr>
          <w:rFonts w:ascii="Times" w:hAnsi="Times"/>
          <w:color w:val="000000"/>
          <w:sz w:val="24"/>
        </w:rPr>
        <w:t xml:space="preserve"> </w:t>
      </w:r>
      <w:proofErr w:type="spellStart"/>
      <w:r>
        <w:rPr>
          <w:rFonts w:ascii="Times" w:hAnsi="Times"/>
          <w:color w:val="000000"/>
          <w:sz w:val="24"/>
        </w:rPr>
        <w:t>садржина</w:t>
      </w:r>
      <w:proofErr w:type="spellEnd"/>
      <w:r>
        <w:rPr>
          <w:rFonts w:ascii="Times" w:hAnsi="Times"/>
          <w:color w:val="000000"/>
          <w:sz w:val="24"/>
        </w:rPr>
        <w:t xml:space="preserve"> </w:t>
      </w:r>
      <w:proofErr w:type="spellStart"/>
      <w:r>
        <w:rPr>
          <w:rFonts w:ascii="Times" w:hAnsi="Times"/>
          <w:color w:val="000000"/>
          <w:sz w:val="24"/>
        </w:rPr>
        <w:t>утврђена</w:t>
      </w:r>
      <w:proofErr w:type="spellEnd"/>
      <w:r>
        <w:rPr>
          <w:rFonts w:ascii="Times" w:hAnsi="Times"/>
          <w:color w:val="000000"/>
          <w:sz w:val="24"/>
        </w:rPr>
        <w:t xml:space="preserve"> </w:t>
      </w:r>
      <w:proofErr w:type="spellStart"/>
      <w:r>
        <w:rPr>
          <w:rFonts w:ascii="Times" w:hAnsi="Times"/>
          <w:color w:val="000000"/>
          <w:sz w:val="24"/>
        </w:rPr>
        <w:t>овим</w:t>
      </w:r>
      <w:proofErr w:type="spellEnd"/>
      <w:r>
        <w:rPr>
          <w:rFonts w:ascii="Times" w:hAnsi="Times"/>
          <w:color w:val="000000"/>
          <w:sz w:val="24"/>
        </w:rPr>
        <w:t xml:space="preserve"> </w:t>
      </w:r>
      <w:proofErr w:type="spellStart"/>
      <w:r>
        <w:rPr>
          <w:rFonts w:ascii="Times" w:hAnsi="Times"/>
          <w:color w:val="000000"/>
          <w:sz w:val="24"/>
        </w:rPr>
        <w:t>правилником</w:t>
      </w:r>
      <w:proofErr w:type="spellEnd"/>
      <w:r>
        <w:rPr>
          <w:rFonts w:ascii="Times" w:hAnsi="Times"/>
          <w:color w:val="000000"/>
          <w:sz w:val="24"/>
        </w:rPr>
        <w:t xml:space="preserve">. </w:t>
      </w:r>
    </w:p>
    <w:p w:rsidR="00437A12" w:rsidRDefault="001725F1">
      <w:pPr>
        <w:spacing w:after="225"/>
        <w:jc w:val="center"/>
      </w:pPr>
      <w:r>
        <w:rPr>
          <w:rFonts w:ascii="Times" w:hAnsi="Times"/>
          <w:b/>
          <w:color w:val="000000"/>
          <w:sz w:val="24"/>
        </w:rPr>
        <w:t xml:space="preserve"> </w:t>
      </w:r>
      <w:proofErr w:type="spellStart"/>
      <w:r>
        <w:rPr>
          <w:rFonts w:ascii="Times" w:hAnsi="Times"/>
          <w:b/>
          <w:color w:val="000000"/>
          <w:sz w:val="24"/>
        </w:rPr>
        <w:t>Члан</w:t>
      </w:r>
      <w:proofErr w:type="spellEnd"/>
      <w:r>
        <w:rPr>
          <w:rFonts w:ascii="Times" w:hAnsi="Times"/>
          <w:b/>
          <w:color w:val="000000"/>
          <w:sz w:val="24"/>
        </w:rPr>
        <w:t xml:space="preserve"> 8. </w:t>
      </w:r>
    </w:p>
    <w:p w:rsidR="00437A12" w:rsidRDefault="001725F1">
      <w:pPr>
        <w:spacing w:after="90"/>
      </w:pPr>
      <w:r>
        <w:rPr>
          <w:rFonts w:ascii="Times" w:hAnsi="Times"/>
          <w:color w:val="000000"/>
          <w:sz w:val="24"/>
        </w:rPr>
        <w:lastRenderedPageBreak/>
        <w:t xml:space="preserve">(1) </w:t>
      </w:r>
      <w:proofErr w:type="spellStart"/>
      <w:r>
        <w:rPr>
          <w:rFonts w:ascii="Times" w:hAnsi="Times"/>
          <w:color w:val="000000"/>
          <w:sz w:val="24"/>
        </w:rPr>
        <w:t>Школа</w:t>
      </w:r>
      <w:proofErr w:type="spellEnd"/>
      <w:r>
        <w:rPr>
          <w:rFonts w:ascii="Times" w:hAnsi="Times"/>
          <w:color w:val="000000"/>
          <w:sz w:val="24"/>
        </w:rPr>
        <w:t xml:space="preserve"> </w:t>
      </w:r>
      <w:proofErr w:type="spellStart"/>
      <w:r>
        <w:rPr>
          <w:rFonts w:ascii="Times" w:hAnsi="Times"/>
          <w:color w:val="000000"/>
          <w:sz w:val="24"/>
        </w:rPr>
        <w:t>води</w:t>
      </w:r>
      <w:proofErr w:type="spellEnd"/>
      <w:r>
        <w:rPr>
          <w:rFonts w:ascii="Times" w:hAnsi="Times"/>
          <w:color w:val="000000"/>
          <w:sz w:val="24"/>
        </w:rPr>
        <w:t xml:space="preserve"> </w:t>
      </w:r>
      <w:proofErr w:type="spellStart"/>
      <w:r>
        <w:rPr>
          <w:rFonts w:ascii="Times" w:hAnsi="Times"/>
          <w:color w:val="000000"/>
          <w:sz w:val="24"/>
        </w:rPr>
        <w:t>евиденцију</w:t>
      </w:r>
      <w:proofErr w:type="spellEnd"/>
      <w:r>
        <w:rPr>
          <w:rFonts w:ascii="Times" w:hAnsi="Times"/>
          <w:color w:val="000000"/>
          <w:sz w:val="24"/>
        </w:rPr>
        <w:t xml:space="preserve"> о </w:t>
      </w:r>
      <w:proofErr w:type="spellStart"/>
      <w:r>
        <w:rPr>
          <w:rFonts w:ascii="Times" w:hAnsi="Times"/>
          <w:color w:val="000000"/>
          <w:sz w:val="24"/>
        </w:rPr>
        <w:t>положе</w:t>
      </w:r>
      <w:r>
        <w:rPr>
          <w:rFonts w:ascii="Times" w:hAnsi="Times"/>
          <w:color w:val="000000"/>
          <w:sz w:val="24"/>
        </w:rPr>
        <w:t>ним</w:t>
      </w:r>
      <w:proofErr w:type="spellEnd"/>
      <w:r>
        <w:rPr>
          <w:rFonts w:ascii="Times" w:hAnsi="Times"/>
          <w:color w:val="000000"/>
          <w:sz w:val="24"/>
        </w:rPr>
        <w:t xml:space="preserve"> </w:t>
      </w:r>
      <w:proofErr w:type="spellStart"/>
      <w:r>
        <w:rPr>
          <w:rFonts w:ascii="Times" w:hAnsi="Times"/>
          <w:color w:val="000000"/>
          <w:sz w:val="24"/>
        </w:rPr>
        <w:t>испитима</w:t>
      </w:r>
      <w:proofErr w:type="spellEnd"/>
      <w:r>
        <w:rPr>
          <w:rFonts w:ascii="Times" w:hAnsi="Times"/>
          <w:color w:val="000000"/>
          <w:sz w:val="24"/>
        </w:rPr>
        <w:t xml:space="preserve"> </w:t>
      </w:r>
      <w:proofErr w:type="spellStart"/>
      <w:r>
        <w:rPr>
          <w:rFonts w:ascii="Times" w:hAnsi="Times"/>
          <w:color w:val="000000"/>
          <w:sz w:val="24"/>
        </w:rPr>
        <w:t>полазника</w:t>
      </w:r>
      <w:proofErr w:type="spellEnd"/>
      <w:r>
        <w:rPr>
          <w:rFonts w:ascii="Times" w:hAnsi="Times"/>
          <w:color w:val="000000"/>
          <w:sz w:val="24"/>
        </w:rPr>
        <w:t>.</w:t>
      </w:r>
    </w:p>
    <w:p w:rsidR="00437A12" w:rsidRDefault="001725F1">
      <w:pPr>
        <w:spacing w:after="90"/>
      </w:pPr>
      <w:r>
        <w:rPr>
          <w:rFonts w:ascii="Times" w:hAnsi="Times"/>
          <w:color w:val="000000"/>
          <w:sz w:val="24"/>
        </w:rPr>
        <w:t xml:space="preserve">(2) </w:t>
      </w:r>
      <w:proofErr w:type="spellStart"/>
      <w:r>
        <w:rPr>
          <w:rFonts w:ascii="Times" w:hAnsi="Times"/>
          <w:color w:val="000000"/>
          <w:sz w:val="24"/>
        </w:rPr>
        <w:t>Приликом</w:t>
      </w:r>
      <w:proofErr w:type="spellEnd"/>
      <w:r>
        <w:rPr>
          <w:rFonts w:ascii="Times" w:hAnsi="Times"/>
          <w:color w:val="000000"/>
          <w:sz w:val="24"/>
        </w:rPr>
        <w:t xml:space="preserve"> </w:t>
      </w:r>
      <w:proofErr w:type="spellStart"/>
      <w:r>
        <w:rPr>
          <w:rFonts w:ascii="Times" w:hAnsi="Times"/>
          <w:color w:val="000000"/>
          <w:sz w:val="24"/>
        </w:rPr>
        <w:t>полагања</w:t>
      </w:r>
      <w:proofErr w:type="spellEnd"/>
      <w:r>
        <w:rPr>
          <w:rFonts w:ascii="Times" w:hAnsi="Times"/>
          <w:color w:val="000000"/>
          <w:sz w:val="24"/>
        </w:rPr>
        <w:t xml:space="preserve"> </w:t>
      </w:r>
      <w:proofErr w:type="spellStart"/>
      <w:r>
        <w:rPr>
          <w:rFonts w:ascii="Times" w:hAnsi="Times"/>
          <w:color w:val="000000"/>
          <w:sz w:val="24"/>
        </w:rPr>
        <w:t>разредног</w:t>
      </w:r>
      <w:proofErr w:type="spellEnd"/>
      <w:r>
        <w:rPr>
          <w:rFonts w:ascii="Times" w:hAnsi="Times"/>
          <w:color w:val="000000"/>
          <w:sz w:val="24"/>
        </w:rPr>
        <w:t xml:space="preserve"> </w:t>
      </w:r>
      <w:proofErr w:type="spellStart"/>
      <w:r>
        <w:rPr>
          <w:rFonts w:ascii="Times" w:hAnsi="Times"/>
          <w:color w:val="000000"/>
          <w:sz w:val="24"/>
        </w:rPr>
        <w:t>или</w:t>
      </w:r>
      <w:proofErr w:type="spellEnd"/>
      <w:r>
        <w:rPr>
          <w:rFonts w:ascii="Times" w:hAnsi="Times"/>
          <w:color w:val="000000"/>
          <w:sz w:val="24"/>
        </w:rPr>
        <w:t xml:space="preserve"> </w:t>
      </w:r>
      <w:proofErr w:type="spellStart"/>
      <w:r>
        <w:rPr>
          <w:rFonts w:ascii="Times" w:hAnsi="Times"/>
          <w:color w:val="000000"/>
          <w:sz w:val="24"/>
        </w:rPr>
        <w:t>поправног</w:t>
      </w:r>
      <w:proofErr w:type="spellEnd"/>
      <w:r>
        <w:rPr>
          <w:rFonts w:ascii="Times" w:hAnsi="Times"/>
          <w:color w:val="000000"/>
          <w:sz w:val="24"/>
        </w:rPr>
        <w:t xml:space="preserve"> </w:t>
      </w:r>
      <w:proofErr w:type="spellStart"/>
      <w:r>
        <w:rPr>
          <w:rFonts w:ascii="Times" w:hAnsi="Times"/>
          <w:color w:val="000000"/>
          <w:sz w:val="24"/>
        </w:rPr>
        <w:t>испита</w:t>
      </w:r>
      <w:proofErr w:type="spellEnd"/>
      <w:r>
        <w:rPr>
          <w:rFonts w:ascii="Times" w:hAnsi="Times"/>
          <w:color w:val="000000"/>
          <w:sz w:val="24"/>
        </w:rPr>
        <w:t xml:space="preserve"> </w:t>
      </w:r>
      <w:proofErr w:type="spellStart"/>
      <w:r>
        <w:rPr>
          <w:rFonts w:ascii="Times" w:hAnsi="Times"/>
          <w:color w:val="000000"/>
          <w:sz w:val="24"/>
        </w:rPr>
        <w:t>води</w:t>
      </w:r>
      <w:proofErr w:type="spellEnd"/>
      <w:r>
        <w:rPr>
          <w:rFonts w:ascii="Times" w:hAnsi="Times"/>
          <w:color w:val="000000"/>
          <w:sz w:val="24"/>
        </w:rPr>
        <w:t xml:space="preserve"> </w:t>
      </w:r>
      <w:proofErr w:type="spellStart"/>
      <w:r>
        <w:rPr>
          <w:rFonts w:ascii="Times" w:hAnsi="Times"/>
          <w:color w:val="000000"/>
          <w:sz w:val="24"/>
        </w:rPr>
        <w:t>се</w:t>
      </w:r>
      <w:proofErr w:type="spellEnd"/>
      <w:r>
        <w:rPr>
          <w:rFonts w:ascii="Times" w:hAnsi="Times"/>
          <w:color w:val="000000"/>
          <w:sz w:val="24"/>
        </w:rPr>
        <w:t xml:space="preserve"> </w:t>
      </w:r>
      <w:proofErr w:type="spellStart"/>
      <w:r>
        <w:rPr>
          <w:rFonts w:ascii="Times" w:hAnsi="Times"/>
          <w:color w:val="000000"/>
          <w:sz w:val="24"/>
        </w:rPr>
        <w:t>записник</w:t>
      </w:r>
      <w:proofErr w:type="spellEnd"/>
      <w:r>
        <w:rPr>
          <w:rFonts w:ascii="Times" w:hAnsi="Times"/>
          <w:color w:val="000000"/>
          <w:sz w:val="24"/>
        </w:rPr>
        <w:t xml:space="preserve"> о </w:t>
      </w:r>
      <w:proofErr w:type="spellStart"/>
      <w:r>
        <w:rPr>
          <w:rFonts w:ascii="Times" w:hAnsi="Times"/>
          <w:color w:val="000000"/>
          <w:sz w:val="24"/>
        </w:rPr>
        <w:t>полагању</w:t>
      </w:r>
      <w:proofErr w:type="spellEnd"/>
      <w:r>
        <w:rPr>
          <w:rFonts w:ascii="Times" w:hAnsi="Times"/>
          <w:color w:val="000000"/>
          <w:sz w:val="24"/>
        </w:rPr>
        <w:t xml:space="preserve"> </w:t>
      </w:r>
      <w:proofErr w:type="spellStart"/>
      <w:r>
        <w:rPr>
          <w:rFonts w:ascii="Times" w:hAnsi="Times"/>
          <w:color w:val="000000"/>
          <w:sz w:val="24"/>
        </w:rPr>
        <w:t>испита</w:t>
      </w:r>
      <w:proofErr w:type="spellEnd"/>
      <w:r>
        <w:rPr>
          <w:rFonts w:ascii="Times" w:hAnsi="Times"/>
          <w:color w:val="000000"/>
          <w:sz w:val="24"/>
        </w:rPr>
        <w:t xml:space="preserve"> </w:t>
      </w:r>
      <w:proofErr w:type="spellStart"/>
      <w:r>
        <w:rPr>
          <w:rFonts w:ascii="Times" w:hAnsi="Times"/>
          <w:color w:val="000000"/>
          <w:sz w:val="24"/>
        </w:rPr>
        <w:t>полазника</w:t>
      </w:r>
      <w:proofErr w:type="spellEnd"/>
      <w:r>
        <w:rPr>
          <w:rFonts w:ascii="Times" w:hAnsi="Times"/>
          <w:color w:val="000000"/>
          <w:sz w:val="24"/>
        </w:rPr>
        <w:t>.</w:t>
      </w:r>
    </w:p>
    <w:p w:rsidR="00437A12" w:rsidRDefault="001725F1">
      <w:pPr>
        <w:spacing w:after="90"/>
      </w:pPr>
      <w:r>
        <w:rPr>
          <w:rFonts w:ascii="Times" w:hAnsi="Times"/>
          <w:color w:val="000000"/>
          <w:sz w:val="24"/>
        </w:rPr>
        <w:t xml:space="preserve">(3) </w:t>
      </w:r>
      <w:proofErr w:type="spellStart"/>
      <w:r>
        <w:rPr>
          <w:rFonts w:ascii="Times" w:hAnsi="Times"/>
          <w:color w:val="000000"/>
          <w:sz w:val="24"/>
        </w:rPr>
        <w:t>Записник</w:t>
      </w:r>
      <w:proofErr w:type="spellEnd"/>
      <w:r>
        <w:rPr>
          <w:rFonts w:ascii="Times" w:hAnsi="Times"/>
          <w:color w:val="000000"/>
          <w:sz w:val="24"/>
        </w:rPr>
        <w:t xml:space="preserve"> о </w:t>
      </w:r>
      <w:proofErr w:type="spellStart"/>
      <w:r>
        <w:rPr>
          <w:rFonts w:ascii="Times" w:hAnsi="Times"/>
          <w:color w:val="000000"/>
          <w:sz w:val="24"/>
        </w:rPr>
        <w:t>полагању</w:t>
      </w:r>
      <w:proofErr w:type="spellEnd"/>
      <w:r>
        <w:rPr>
          <w:rFonts w:ascii="Times" w:hAnsi="Times"/>
          <w:color w:val="000000"/>
          <w:sz w:val="24"/>
        </w:rPr>
        <w:t xml:space="preserve"> </w:t>
      </w:r>
      <w:proofErr w:type="spellStart"/>
      <w:r>
        <w:rPr>
          <w:rFonts w:ascii="Times" w:hAnsi="Times"/>
          <w:color w:val="000000"/>
          <w:sz w:val="24"/>
        </w:rPr>
        <w:t>испита</w:t>
      </w:r>
      <w:proofErr w:type="spellEnd"/>
      <w:r>
        <w:rPr>
          <w:rFonts w:ascii="Times" w:hAnsi="Times"/>
          <w:color w:val="000000"/>
          <w:sz w:val="24"/>
        </w:rPr>
        <w:t xml:space="preserve"> </w:t>
      </w:r>
      <w:proofErr w:type="spellStart"/>
      <w:r>
        <w:rPr>
          <w:rFonts w:ascii="Times" w:hAnsi="Times"/>
          <w:color w:val="000000"/>
          <w:sz w:val="24"/>
        </w:rPr>
        <w:t>води</w:t>
      </w:r>
      <w:proofErr w:type="spellEnd"/>
      <w:r>
        <w:rPr>
          <w:rFonts w:ascii="Times" w:hAnsi="Times"/>
          <w:color w:val="000000"/>
          <w:sz w:val="24"/>
        </w:rPr>
        <w:t xml:space="preserve"> </w:t>
      </w:r>
      <w:proofErr w:type="spellStart"/>
      <w:r>
        <w:rPr>
          <w:rFonts w:ascii="Times" w:hAnsi="Times"/>
          <w:color w:val="000000"/>
          <w:sz w:val="24"/>
        </w:rPr>
        <w:t>се</w:t>
      </w:r>
      <w:proofErr w:type="spellEnd"/>
      <w:r>
        <w:rPr>
          <w:rFonts w:ascii="Times" w:hAnsi="Times"/>
          <w:color w:val="000000"/>
          <w:sz w:val="24"/>
        </w:rPr>
        <w:t xml:space="preserve"> </w:t>
      </w:r>
      <w:proofErr w:type="spellStart"/>
      <w:r>
        <w:rPr>
          <w:rFonts w:ascii="Times" w:hAnsi="Times"/>
          <w:color w:val="000000"/>
          <w:sz w:val="24"/>
        </w:rPr>
        <w:t>на</w:t>
      </w:r>
      <w:proofErr w:type="spellEnd"/>
      <w:r>
        <w:rPr>
          <w:rFonts w:ascii="Times" w:hAnsi="Times"/>
          <w:color w:val="000000"/>
          <w:sz w:val="24"/>
        </w:rPr>
        <w:t xml:space="preserve"> </w:t>
      </w:r>
      <w:proofErr w:type="spellStart"/>
      <w:r>
        <w:rPr>
          <w:rFonts w:ascii="Times" w:hAnsi="Times"/>
          <w:color w:val="000000"/>
          <w:sz w:val="24"/>
        </w:rPr>
        <w:t>Обрасцу</w:t>
      </w:r>
      <w:proofErr w:type="spellEnd"/>
      <w:r>
        <w:rPr>
          <w:rFonts w:ascii="Times" w:hAnsi="Times"/>
          <w:color w:val="000000"/>
          <w:sz w:val="24"/>
        </w:rPr>
        <w:t xml:space="preserve"> </w:t>
      </w:r>
      <w:proofErr w:type="spellStart"/>
      <w:r>
        <w:rPr>
          <w:rFonts w:ascii="Times" w:hAnsi="Times"/>
          <w:color w:val="000000"/>
          <w:sz w:val="24"/>
        </w:rPr>
        <w:t>бр</w:t>
      </w:r>
      <w:proofErr w:type="spellEnd"/>
      <w:r>
        <w:rPr>
          <w:rFonts w:ascii="Times" w:hAnsi="Times"/>
          <w:color w:val="000000"/>
          <w:sz w:val="24"/>
        </w:rPr>
        <w:t xml:space="preserve">. ООО-7 , у </w:t>
      </w:r>
      <w:proofErr w:type="spellStart"/>
      <w:r>
        <w:rPr>
          <w:rFonts w:ascii="Times" w:hAnsi="Times"/>
          <w:color w:val="000000"/>
          <w:sz w:val="24"/>
        </w:rPr>
        <w:t>облику</w:t>
      </w:r>
      <w:proofErr w:type="spellEnd"/>
      <w:r>
        <w:rPr>
          <w:rFonts w:ascii="Times" w:hAnsi="Times"/>
          <w:color w:val="000000"/>
          <w:sz w:val="24"/>
        </w:rPr>
        <w:t xml:space="preserve"> </w:t>
      </w:r>
      <w:proofErr w:type="spellStart"/>
      <w:r>
        <w:rPr>
          <w:rFonts w:ascii="Times" w:hAnsi="Times"/>
          <w:color w:val="000000"/>
          <w:sz w:val="24"/>
        </w:rPr>
        <w:t>листа</w:t>
      </w:r>
      <w:proofErr w:type="spellEnd"/>
      <w:r>
        <w:rPr>
          <w:rFonts w:ascii="Times" w:hAnsi="Times"/>
          <w:color w:val="000000"/>
          <w:sz w:val="24"/>
        </w:rPr>
        <w:t xml:space="preserve"> </w:t>
      </w:r>
      <w:proofErr w:type="spellStart"/>
      <w:r>
        <w:rPr>
          <w:rFonts w:ascii="Times" w:hAnsi="Times"/>
          <w:color w:val="000000"/>
          <w:sz w:val="24"/>
        </w:rPr>
        <w:t>величине</w:t>
      </w:r>
      <w:proofErr w:type="spellEnd"/>
      <w:r>
        <w:rPr>
          <w:rFonts w:ascii="Times" w:hAnsi="Times"/>
          <w:color w:val="000000"/>
          <w:sz w:val="24"/>
        </w:rPr>
        <w:t xml:space="preserve"> 21 </w:t>
      </w:r>
      <w:r>
        <w:rPr>
          <w:rFonts w:ascii="Times" w:hAnsi="Times"/>
          <w:color w:val="000000"/>
        </w:rPr>
        <w:t>x</w:t>
      </w:r>
      <w:r>
        <w:rPr>
          <w:rFonts w:ascii="Times" w:hAnsi="Times"/>
          <w:color w:val="000000"/>
          <w:sz w:val="24"/>
        </w:rPr>
        <w:t xml:space="preserve"> 29,5 </w:t>
      </w:r>
      <w:r>
        <w:rPr>
          <w:rFonts w:ascii="Times" w:hAnsi="Times"/>
          <w:color w:val="000000"/>
        </w:rPr>
        <w:t>cm</w:t>
      </w:r>
      <w:r>
        <w:rPr>
          <w:rFonts w:ascii="Times" w:hAnsi="Times"/>
          <w:color w:val="000000"/>
          <w:sz w:val="24"/>
        </w:rPr>
        <w:t xml:space="preserve">, </w:t>
      </w:r>
      <w:proofErr w:type="spellStart"/>
      <w:r>
        <w:rPr>
          <w:rFonts w:ascii="Times" w:hAnsi="Times"/>
          <w:color w:val="000000"/>
          <w:sz w:val="24"/>
        </w:rPr>
        <w:t>на</w:t>
      </w:r>
      <w:proofErr w:type="spellEnd"/>
      <w:r>
        <w:rPr>
          <w:rFonts w:ascii="Times" w:hAnsi="Times"/>
          <w:color w:val="000000"/>
          <w:sz w:val="24"/>
        </w:rPr>
        <w:t xml:space="preserve"> 80-грамској </w:t>
      </w:r>
      <w:proofErr w:type="spellStart"/>
      <w:r>
        <w:rPr>
          <w:rFonts w:ascii="Times" w:hAnsi="Times"/>
          <w:color w:val="000000"/>
          <w:sz w:val="24"/>
        </w:rPr>
        <w:t>хартији</w:t>
      </w:r>
      <w:proofErr w:type="spellEnd"/>
      <w:r>
        <w:rPr>
          <w:rFonts w:ascii="Times" w:hAnsi="Times"/>
          <w:color w:val="000000"/>
          <w:sz w:val="24"/>
        </w:rPr>
        <w:t xml:space="preserve">, а </w:t>
      </w:r>
      <w:proofErr w:type="spellStart"/>
      <w:r>
        <w:rPr>
          <w:rFonts w:ascii="Times" w:hAnsi="Times"/>
          <w:color w:val="000000"/>
          <w:sz w:val="24"/>
        </w:rPr>
        <w:t>када</w:t>
      </w:r>
      <w:proofErr w:type="spellEnd"/>
      <w:r>
        <w:rPr>
          <w:rFonts w:ascii="Times" w:hAnsi="Times"/>
          <w:color w:val="000000"/>
          <w:sz w:val="24"/>
        </w:rPr>
        <w:t xml:space="preserve"> </w:t>
      </w:r>
      <w:proofErr w:type="spellStart"/>
      <w:r>
        <w:rPr>
          <w:rFonts w:ascii="Times" w:hAnsi="Times"/>
          <w:color w:val="000000"/>
          <w:sz w:val="24"/>
        </w:rPr>
        <w:t>се</w:t>
      </w:r>
      <w:proofErr w:type="spellEnd"/>
      <w:r>
        <w:rPr>
          <w:rFonts w:ascii="Times" w:hAnsi="Times"/>
          <w:color w:val="000000"/>
          <w:sz w:val="24"/>
        </w:rPr>
        <w:t xml:space="preserve"> </w:t>
      </w:r>
      <w:proofErr w:type="spellStart"/>
      <w:r>
        <w:rPr>
          <w:rFonts w:ascii="Times" w:hAnsi="Times"/>
          <w:color w:val="000000"/>
          <w:sz w:val="24"/>
        </w:rPr>
        <w:t>штампа</w:t>
      </w:r>
      <w:proofErr w:type="spellEnd"/>
      <w:r>
        <w:rPr>
          <w:rFonts w:ascii="Times" w:hAnsi="Times"/>
          <w:color w:val="000000"/>
          <w:sz w:val="24"/>
        </w:rPr>
        <w:t xml:space="preserve"> и </w:t>
      </w:r>
      <w:proofErr w:type="spellStart"/>
      <w:r>
        <w:rPr>
          <w:rFonts w:ascii="Times" w:hAnsi="Times"/>
          <w:color w:val="000000"/>
          <w:sz w:val="24"/>
        </w:rPr>
        <w:t>издаје</w:t>
      </w:r>
      <w:proofErr w:type="spellEnd"/>
      <w:r>
        <w:rPr>
          <w:rFonts w:ascii="Times" w:hAnsi="Times"/>
          <w:color w:val="000000"/>
          <w:sz w:val="24"/>
        </w:rPr>
        <w:t xml:space="preserve"> </w:t>
      </w:r>
      <w:proofErr w:type="spellStart"/>
      <w:r>
        <w:rPr>
          <w:rFonts w:ascii="Times" w:hAnsi="Times"/>
          <w:color w:val="000000"/>
          <w:sz w:val="24"/>
        </w:rPr>
        <w:t>двојезично</w:t>
      </w:r>
      <w:proofErr w:type="spellEnd"/>
      <w:r>
        <w:rPr>
          <w:rFonts w:ascii="Times" w:hAnsi="Times"/>
          <w:color w:val="000000"/>
          <w:sz w:val="24"/>
        </w:rPr>
        <w:t xml:space="preserve"> </w:t>
      </w:r>
      <w:proofErr w:type="spellStart"/>
      <w:r>
        <w:rPr>
          <w:rFonts w:ascii="Times" w:hAnsi="Times"/>
          <w:color w:val="000000"/>
          <w:sz w:val="24"/>
        </w:rPr>
        <w:t>исте</w:t>
      </w:r>
      <w:proofErr w:type="spellEnd"/>
      <w:r>
        <w:rPr>
          <w:rFonts w:ascii="Times" w:hAnsi="Times"/>
          <w:color w:val="000000"/>
          <w:sz w:val="24"/>
        </w:rPr>
        <w:t xml:space="preserve"> </w:t>
      </w:r>
      <w:proofErr w:type="spellStart"/>
      <w:r>
        <w:rPr>
          <w:rFonts w:ascii="Times" w:hAnsi="Times"/>
          <w:color w:val="000000"/>
          <w:sz w:val="24"/>
        </w:rPr>
        <w:t>је</w:t>
      </w:r>
      <w:proofErr w:type="spellEnd"/>
      <w:r>
        <w:rPr>
          <w:rFonts w:ascii="Times" w:hAnsi="Times"/>
          <w:color w:val="000000"/>
          <w:sz w:val="24"/>
        </w:rPr>
        <w:t xml:space="preserve"> </w:t>
      </w:r>
      <w:proofErr w:type="spellStart"/>
      <w:r>
        <w:rPr>
          <w:rFonts w:ascii="Times" w:hAnsi="Times"/>
          <w:color w:val="000000"/>
          <w:sz w:val="24"/>
        </w:rPr>
        <w:t>величине</w:t>
      </w:r>
      <w:proofErr w:type="spellEnd"/>
      <w:r>
        <w:rPr>
          <w:rFonts w:ascii="Times" w:hAnsi="Times"/>
          <w:color w:val="000000"/>
          <w:sz w:val="24"/>
        </w:rPr>
        <w:t xml:space="preserve">. </w:t>
      </w:r>
    </w:p>
    <w:p w:rsidR="00437A12" w:rsidRDefault="001725F1">
      <w:pPr>
        <w:spacing w:after="225"/>
        <w:jc w:val="center"/>
      </w:pPr>
      <w:r>
        <w:rPr>
          <w:rFonts w:ascii="Times" w:hAnsi="Times"/>
          <w:b/>
          <w:color w:val="000000"/>
          <w:sz w:val="24"/>
        </w:rPr>
        <w:t xml:space="preserve"> </w:t>
      </w:r>
      <w:proofErr w:type="spellStart"/>
      <w:r>
        <w:rPr>
          <w:rFonts w:ascii="Times" w:hAnsi="Times"/>
          <w:b/>
          <w:color w:val="000000"/>
          <w:sz w:val="24"/>
        </w:rPr>
        <w:t>Члан</w:t>
      </w:r>
      <w:proofErr w:type="spellEnd"/>
      <w:r>
        <w:rPr>
          <w:rFonts w:ascii="Times" w:hAnsi="Times"/>
          <w:b/>
          <w:color w:val="000000"/>
          <w:sz w:val="24"/>
        </w:rPr>
        <w:t xml:space="preserve"> 9. </w:t>
      </w:r>
    </w:p>
    <w:p w:rsidR="00437A12" w:rsidRDefault="001725F1">
      <w:pPr>
        <w:spacing w:after="90"/>
      </w:pPr>
      <w:proofErr w:type="spellStart"/>
      <w:r>
        <w:rPr>
          <w:rFonts w:ascii="Times" w:hAnsi="Times"/>
          <w:color w:val="000000"/>
          <w:sz w:val="24"/>
        </w:rPr>
        <w:t>Школа</w:t>
      </w:r>
      <w:proofErr w:type="spellEnd"/>
      <w:r>
        <w:rPr>
          <w:rFonts w:ascii="Times" w:hAnsi="Times"/>
          <w:color w:val="000000"/>
          <w:sz w:val="24"/>
        </w:rPr>
        <w:t xml:space="preserve"> </w:t>
      </w:r>
      <w:proofErr w:type="spellStart"/>
      <w:r>
        <w:rPr>
          <w:rFonts w:ascii="Times" w:hAnsi="Times"/>
          <w:color w:val="000000"/>
          <w:sz w:val="24"/>
        </w:rPr>
        <w:t>издаје</w:t>
      </w:r>
      <w:proofErr w:type="spellEnd"/>
      <w:r>
        <w:rPr>
          <w:rFonts w:ascii="Times" w:hAnsi="Times"/>
          <w:color w:val="000000"/>
          <w:sz w:val="24"/>
        </w:rPr>
        <w:t xml:space="preserve"> </w:t>
      </w:r>
      <w:proofErr w:type="spellStart"/>
      <w:r>
        <w:rPr>
          <w:rFonts w:ascii="Times" w:hAnsi="Times"/>
          <w:color w:val="000000"/>
          <w:sz w:val="24"/>
        </w:rPr>
        <w:t>преводницу</w:t>
      </w:r>
      <w:proofErr w:type="spellEnd"/>
      <w:r>
        <w:rPr>
          <w:rFonts w:ascii="Times" w:hAnsi="Times"/>
          <w:color w:val="000000"/>
          <w:sz w:val="24"/>
        </w:rPr>
        <w:t xml:space="preserve"> </w:t>
      </w:r>
      <w:proofErr w:type="spellStart"/>
      <w:r>
        <w:rPr>
          <w:rFonts w:ascii="Times" w:hAnsi="Times"/>
          <w:color w:val="000000"/>
          <w:sz w:val="24"/>
        </w:rPr>
        <w:t>полазнику</w:t>
      </w:r>
      <w:proofErr w:type="spellEnd"/>
      <w:r>
        <w:rPr>
          <w:rFonts w:ascii="Times" w:hAnsi="Times"/>
          <w:color w:val="000000"/>
          <w:sz w:val="24"/>
        </w:rPr>
        <w:t xml:space="preserve"> </w:t>
      </w:r>
      <w:proofErr w:type="spellStart"/>
      <w:r>
        <w:rPr>
          <w:rFonts w:ascii="Times" w:hAnsi="Times"/>
          <w:color w:val="000000"/>
          <w:sz w:val="24"/>
        </w:rPr>
        <w:t>за</w:t>
      </w:r>
      <w:proofErr w:type="spellEnd"/>
      <w:r>
        <w:rPr>
          <w:rFonts w:ascii="Times" w:hAnsi="Times"/>
          <w:color w:val="000000"/>
          <w:sz w:val="24"/>
        </w:rPr>
        <w:t xml:space="preserve"> </w:t>
      </w:r>
      <w:proofErr w:type="spellStart"/>
      <w:r>
        <w:rPr>
          <w:rFonts w:ascii="Times" w:hAnsi="Times"/>
          <w:color w:val="000000"/>
          <w:sz w:val="24"/>
        </w:rPr>
        <w:t>одговарајући</w:t>
      </w:r>
      <w:proofErr w:type="spellEnd"/>
      <w:r>
        <w:rPr>
          <w:rFonts w:ascii="Times" w:hAnsi="Times"/>
          <w:color w:val="000000"/>
          <w:sz w:val="24"/>
        </w:rPr>
        <w:t xml:space="preserve"> </w:t>
      </w:r>
      <w:proofErr w:type="spellStart"/>
      <w:r>
        <w:rPr>
          <w:rFonts w:ascii="Times" w:hAnsi="Times"/>
          <w:color w:val="000000"/>
          <w:sz w:val="24"/>
        </w:rPr>
        <w:t>разред</w:t>
      </w:r>
      <w:proofErr w:type="spellEnd"/>
      <w:r>
        <w:rPr>
          <w:rFonts w:ascii="Times" w:hAnsi="Times"/>
          <w:color w:val="000000"/>
          <w:sz w:val="24"/>
        </w:rPr>
        <w:t xml:space="preserve"> </w:t>
      </w:r>
      <w:proofErr w:type="spellStart"/>
      <w:r>
        <w:rPr>
          <w:rFonts w:ascii="Times" w:hAnsi="Times"/>
          <w:color w:val="000000"/>
          <w:sz w:val="24"/>
        </w:rPr>
        <w:t>одређеног</w:t>
      </w:r>
      <w:proofErr w:type="spellEnd"/>
      <w:r>
        <w:rPr>
          <w:rFonts w:ascii="Times" w:hAnsi="Times"/>
          <w:color w:val="000000"/>
          <w:sz w:val="24"/>
        </w:rPr>
        <w:t xml:space="preserve"> </w:t>
      </w:r>
      <w:proofErr w:type="spellStart"/>
      <w:r>
        <w:rPr>
          <w:rFonts w:ascii="Times" w:hAnsi="Times"/>
          <w:color w:val="000000"/>
          <w:sz w:val="24"/>
        </w:rPr>
        <w:t>циклуса</w:t>
      </w:r>
      <w:proofErr w:type="spellEnd"/>
      <w:r>
        <w:rPr>
          <w:rFonts w:ascii="Times" w:hAnsi="Times"/>
          <w:color w:val="000000"/>
          <w:sz w:val="24"/>
        </w:rPr>
        <w:t xml:space="preserve"> </w:t>
      </w:r>
      <w:proofErr w:type="spellStart"/>
      <w:r>
        <w:rPr>
          <w:rFonts w:ascii="Times" w:hAnsi="Times"/>
          <w:color w:val="000000"/>
          <w:sz w:val="24"/>
        </w:rPr>
        <w:t>основног</w:t>
      </w:r>
      <w:proofErr w:type="spellEnd"/>
      <w:r>
        <w:rPr>
          <w:rFonts w:ascii="Times" w:hAnsi="Times"/>
          <w:color w:val="000000"/>
          <w:sz w:val="24"/>
        </w:rPr>
        <w:t xml:space="preserve"> </w:t>
      </w:r>
      <w:proofErr w:type="spellStart"/>
      <w:r>
        <w:rPr>
          <w:rFonts w:ascii="Times" w:hAnsi="Times"/>
          <w:color w:val="000000"/>
          <w:sz w:val="24"/>
        </w:rPr>
        <w:t>образовања</w:t>
      </w:r>
      <w:proofErr w:type="spellEnd"/>
      <w:r>
        <w:rPr>
          <w:rFonts w:ascii="Times" w:hAnsi="Times"/>
          <w:color w:val="000000"/>
          <w:sz w:val="24"/>
        </w:rPr>
        <w:t xml:space="preserve"> </w:t>
      </w:r>
      <w:proofErr w:type="spellStart"/>
      <w:r>
        <w:rPr>
          <w:rFonts w:ascii="Times" w:hAnsi="Times"/>
          <w:color w:val="000000"/>
          <w:sz w:val="24"/>
        </w:rPr>
        <w:t>одраслих</w:t>
      </w:r>
      <w:proofErr w:type="spellEnd"/>
      <w:r>
        <w:rPr>
          <w:rFonts w:ascii="Times" w:hAnsi="Times"/>
          <w:color w:val="000000"/>
          <w:sz w:val="24"/>
        </w:rPr>
        <w:t xml:space="preserve"> о </w:t>
      </w:r>
      <w:proofErr w:type="spellStart"/>
      <w:r>
        <w:rPr>
          <w:rFonts w:ascii="Times" w:hAnsi="Times"/>
          <w:color w:val="000000"/>
          <w:sz w:val="24"/>
        </w:rPr>
        <w:t>преласку</w:t>
      </w:r>
      <w:proofErr w:type="spellEnd"/>
      <w:r>
        <w:rPr>
          <w:rFonts w:ascii="Times" w:hAnsi="Times"/>
          <w:color w:val="000000"/>
          <w:sz w:val="24"/>
        </w:rPr>
        <w:t xml:space="preserve"> </w:t>
      </w:r>
      <w:proofErr w:type="spellStart"/>
      <w:r>
        <w:rPr>
          <w:rFonts w:ascii="Times" w:hAnsi="Times"/>
          <w:color w:val="000000"/>
          <w:sz w:val="24"/>
        </w:rPr>
        <w:t>из</w:t>
      </w:r>
      <w:proofErr w:type="spellEnd"/>
      <w:r>
        <w:rPr>
          <w:rFonts w:ascii="Times" w:hAnsi="Times"/>
          <w:color w:val="000000"/>
          <w:sz w:val="24"/>
        </w:rPr>
        <w:t xml:space="preserve"> </w:t>
      </w:r>
      <w:proofErr w:type="spellStart"/>
      <w:r>
        <w:rPr>
          <w:rFonts w:ascii="Times" w:hAnsi="Times"/>
          <w:color w:val="000000"/>
          <w:sz w:val="24"/>
        </w:rPr>
        <w:t>једне</w:t>
      </w:r>
      <w:proofErr w:type="spellEnd"/>
      <w:r>
        <w:rPr>
          <w:rFonts w:ascii="Times" w:hAnsi="Times"/>
          <w:color w:val="000000"/>
          <w:sz w:val="24"/>
        </w:rPr>
        <w:t xml:space="preserve"> у </w:t>
      </w:r>
      <w:proofErr w:type="spellStart"/>
      <w:r>
        <w:rPr>
          <w:rFonts w:ascii="Times" w:hAnsi="Times"/>
          <w:color w:val="000000"/>
          <w:sz w:val="24"/>
        </w:rPr>
        <w:t>другу</w:t>
      </w:r>
      <w:proofErr w:type="spellEnd"/>
      <w:r>
        <w:rPr>
          <w:rFonts w:ascii="Times" w:hAnsi="Times"/>
          <w:color w:val="000000"/>
          <w:sz w:val="24"/>
        </w:rPr>
        <w:t xml:space="preserve"> </w:t>
      </w:r>
      <w:proofErr w:type="spellStart"/>
      <w:r>
        <w:rPr>
          <w:rFonts w:ascii="Times" w:hAnsi="Times"/>
          <w:color w:val="000000"/>
          <w:sz w:val="24"/>
        </w:rPr>
        <w:t>школу</w:t>
      </w:r>
      <w:proofErr w:type="spellEnd"/>
      <w:r>
        <w:rPr>
          <w:rFonts w:ascii="Times" w:hAnsi="Times"/>
          <w:color w:val="000000"/>
          <w:sz w:val="24"/>
        </w:rPr>
        <w:t xml:space="preserve">, </w:t>
      </w:r>
      <w:proofErr w:type="spellStart"/>
      <w:r>
        <w:rPr>
          <w:rFonts w:ascii="Times" w:hAnsi="Times"/>
          <w:color w:val="000000"/>
          <w:sz w:val="24"/>
        </w:rPr>
        <w:t>на</w:t>
      </w:r>
      <w:proofErr w:type="spellEnd"/>
      <w:r>
        <w:rPr>
          <w:rFonts w:ascii="Times" w:hAnsi="Times"/>
          <w:color w:val="000000"/>
          <w:sz w:val="24"/>
        </w:rPr>
        <w:t xml:space="preserve"> </w:t>
      </w:r>
      <w:proofErr w:type="spellStart"/>
      <w:r>
        <w:rPr>
          <w:rFonts w:ascii="Times" w:hAnsi="Times"/>
          <w:color w:val="000000"/>
          <w:sz w:val="24"/>
        </w:rPr>
        <w:t>Обрасцу</w:t>
      </w:r>
      <w:proofErr w:type="spellEnd"/>
      <w:r>
        <w:rPr>
          <w:rFonts w:ascii="Times" w:hAnsi="Times"/>
          <w:color w:val="000000"/>
          <w:sz w:val="24"/>
        </w:rPr>
        <w:t xml:space="preserve"> </w:t>
      </w:r>
      <w:proofErr w:type="spellStart"/>
      <w:r>
        <w:rPr>
          <w:rFonts w:ascii="Times" w:hAnsi="Times"/>
          <w:color w:val="000000"/>
          <w:sz w:val="24"/>
        </w:rPr>
        <w:t>бр</w:t>
      </w:r>
      <w:proofErr w:type="spellEnd"/>
      <w:r>
        <w:rPr>
          <w:rFonts w:ascii="Times" w:hAnsi="Times"/>
          <w:color w:val="000000"/>
          <w:sz w:val="24"/>
        </w:rPr>
        <w:t xml:space="preserve">. ООО-8 , у </w:t>
      </w:r>
      <w:proofErr w:type="spellStart"/>
      <w:r>
        <w:rPr>
          <w:rFonts w:ascii="Times" w:hAnsi="Times"/>
          <w:color w:val="000000"/>
          <w:sz w:val="24"/>
        </w:rPr>
        <w:t>облику</w:t>
      </w:r>
      <w:proofErr w:type="spellEnd"/>
      <w:r>
        <w:rPr>
          <w:rFonts w:ascii="Times" w:hAnsi="Times"/>
          <w:color w:val="000000"/>
          <w:sz w:val="24"/>
        </w:rPr>
        <w:t xml:space="preserve"> </w:t>
      </w:r>
      <w:proofErr w:type="spellStart"/>
      <w:r>
        <w:rPr>
          <w:rFonts w:ascii="Times" w:hAnsi="Times"/>
          <w:color w:val="000000"/>
          <w:sz w:val="24"/>
        </w:rPr>
        <w:t>листа</w:t>
      </w:r>
      <w:proofErr w:type="spellEnd"/>
      <w:r>
        <w:rPr>
          <w:rFonts w:ascii="Times" w:hAnsi="Times"/>
          <w:color w:val="000000"/>
          <w:sz w:val="24"/>
        </w:rPr>
        <w:t xml:space="preserve"> </w:t>
      </w:r>
      <w:proofErr w:type="spellStart"/>
      <w:r>
        <w:rPr>
          <w:rFonts w:ascii="Times" w:hAnsi="Times"/>
          <w:color w:val="000000"/>
          <w:sz w:val="24"/>
        </w:rPr>
        <w:t>величине</w:t>
      </w:r>
      <w:proofErr w:type="spellEnd"/>
      <w:r>
        <w:rPr>
          <w:rFonts w:ascii="Times" w:hAnsi="Times"/>
          <w:color w:val="000000"/>
          <w:sz w:val="24"/>
        </w:rPr>
        <w:t xml:space="preserve"> 21 </w:t>
      </w:r>
      <w:r>
        <w:rPr>
          <w:rFonts w:ascii="Times" w:hAnsi="Times"/>
          <w:color w:val="000000"/>
        </w:rPr>
        <w:t>x</w:t>
      </w:r>
      <w:r>
        <w:rPr>
          <w:rFonts w:ascii="Times" w:hAnsi="Times"/>
          <w:color w:val="000000"/>
          <w:sz w:val="24"/>
        </w:rPr>
        <w:t xml:space="preserve"> 29,5 </w:t>
      </w:r>
      <w:r>
        <w:rPr>
          <w:rFonts w:ascii="Times" w:hAnsi="Times"/>
          <w:color w:val="000000"/>
        </w:rPr>
        <w:t>cm</w:t>
      </w:r>
      <w:r>
        <w:rPr>
          <w:rFonts w:ascii="Times" w:hAnsi="Times"/>
          <w:color w:val="000000"/>
          <w:sz w:val="24"/>
        </w:rPr>
        <w:t xml:space="preserve">, </w:t>
      </w:r>
      <w:proofErr w:type="spellStart"/>
      <w:r>
        <w:rPr>
          <w:rFonts w:ascii="Times" w:hAnsi="Times"/>
          <w:color w:val="000000"/>
          <w:sz w:val="24"/>
        </w:rPr>
        <w:t>на</w:t>
      </w:r>
      <w:proofErr w:type="spellEnd"/>
      <w:r>
        <w:rPr>
          <w:rFonts w:ascii="Times" w:hAnsi="Times"/>
          <w:color w:val="000000"/>
          <w:sz w:val="24"/>
        </w:rPr>
        <w:t xml:space="preserve"> 100-грамској </w:t>
      </w:r>
      <w:proofErr w:type="spellStart"/>
      <w:r>
        <w:rPr>
          <w:rFonts w:ascii="Times" w:hAnsi="Times"/>
          <w:color w:val="000000"/>
          <w:sz w:val="24"/>
        </w:rPr>
        <w:t>хартији</w:t>
      </w:r>
      <w:proofErr w:type="spellEnd"/>
      <w:r>
        <w:rPr>
          <w:rFonts w:ascii="Times" w:hAnsi="Times"/>
          <w:color w:val="000000"/>
          <w:sz w:val="24"/>
        </w:rPr>
        <w:t xml:space="preserve">, </w:t>
      </w:r>
      <w:proofErr w:type="spellStart"/>
      <w:r>
        <w:rPr>
          <w:rFonts w:ascii="Times" w:hAnsi="Times"/>
          <w:color w:val="000000"/>
          <w:sz w:val="24"/>
        </w:rPr>
        <w:t>на</w:t>
      </w:r>
      <w:proofErr w:type="spellEnd"/>
      <w:r>
        <w:rPr>
          <w:rFonts w:ascii="Times" w:hAnsi="Times"/>
          <w:color w:val="000000"/>
          <w:sz w:val="24"/>
        </w:rPr>
        <w:t xml:space="preserve"> </w:t>
      </w:r>
      <w:proofErr w:type="spellStart"/>
      <w:r>
        <w:rPr>
          <w:rFonts w:ascii="Times" w:hAnsi="Times"/>
          <w:color w:val="000000"/>
          <w:sz w:val="24"/>
        </w:rPr>
        <w:t>светложутој</w:t>
      </w:r>
      <w:proofErr w:type="spellEnd"/>
      <w:r>
        <w:rPr>
          <w:rFonts w:ascii="Times" w:hAnsi="Times"/>
          <w:color w:val="000000"/>
          <w:sz w:val="24"/>
        </w:rPr>
        <w:t xml:space="preserve"> </w:t>
      </w:r>
      <w:proofErr w:type="spellStart"/>
      <w:r>
        <w:rPr>
          <w:rFonts w:ascii="Times" w:hAnsi="Times"/>
          <w:color w:val="000000"/>
          <w:sz w:val="24"/>
        </w:rPr>
        <w:t>подлози</w:t>
      </w:r>
      <w:proofErr w:type="spellEnd"/>
      <w:r>
        <w:rPr>
          <w:rFonts w:ascii="Times" w:hAnsi="Times"/>
          <w:color w:val="000000"/>
          <w:sz w:val="24"/>
        </w:rPr>
        <w:t xml:space="preserve"> </w:t>
      </w:r>
      <w:proofErr w:type="spellStart"/>
      <w:r>
        <w:rPr>
          <w:rFonts w:ascii="Times" w:hAnsi="Times"/>
          <w:color w:val="000000"/>
          <w:sz w:val="24"/>
        </w:rPr>
        <w:t>са</w:t>
      </w:r>
      <w:proofErr w:type="spellEnd"/>
      <w:r>
        <w:rPr>
          <w:rFonts w:ascii="Times" w:hAnsi="Times"/>
          <w:color w:val="000000"/>
          <w:sz w:val="24"/>
        </w:rPr>
        <w:t xml:space="preserve"> </w:t>
      </w:r>
      <w:proofErr w:type="spellStart"/>
      <w:r>
        <w:rPr>
          <w:rFonts w:ascii="Times" w:hAnsi="Times"/>
          <w:color w:val="000000"/>
          <w:sz w:val="24"/>
        </w:rPr>
        <w:t>Малим</w:t>
      </w:r>
      <w:proofErr w:type="spellEnd"/>
      <w:r>
        <w:rPr>
          <w:rFonts w:ascii="Times" w:hAnsi="Times"/>
          <w:color w:val="000000"/>
          <w:sz w:val="24"/>
        </w:rPr>
        <w:t xml:space="preserve"> </w:t>
      </w:r>
      <w:proofErr w:type="spellStart"/>
      <w:r>
        <w:rPr>
          <w:rFonts w:ascii="Times" w:hAnsi="Times"/>
          <w:color w:val="000000"/>
          <w:sz w:val="24"/>
        </w:rPr>
        <w:t>грбом</w:t>
      </w:r>
      <w:proofErr w:type="spellEnd"/>
      <w:r>
        <w:rPr>
          <w:rFonts w:ascii="Times" w:hAnsi="Times"/>
          <w:color w:val="000000"/>
          <w:sz w:val="24"/>
        </w:rPr>
        <w:t xml:space="preserve"> </w:t>
      </w:r>
      <w:proofErr w:type="spellStart"/>
      <w:r>
        <w:rPr>
          <w:rFonts w:ascii="Times" w:hAnsi="Times"/>
          <w:color w:val="000000"/>
          <w:sz w:val="24"/>
        </w:rPr>
        <w:t>Републике</w:t>
      </w:r>
      <w:proofErr w:type="spellEnd"/>
      <w:r>
        <w:rPr>
          <w:rFonts w:ascii="Times" w:hAnsi="Times"/>
          <w:color w:val="000000"/>
          <w:sz w:val="24"/>
        </w:rPr>
        <w:t xml:space="preserve"> </w:t>
      </w:r>
      <w:proofErr w:type="spellStart"/>
      <w:r>
        <w:rPr>
          <w:rFonts w:ascii="Times" w:hAnsi="Times"/>
          <w:color w:val="000000"/>
          <w:sz w:val="24"/>
        </w:rPr>
        <w:t>Србије</w:t>
      </w:r>
      <w:proofErr w:type="spellEnd"/>
      <w:r>
        <w:rPr>
          <w:rFonts w:ascii="Times" w:hAnsi="Times"/>
          <w:color w:val="000000"/>
          <w:sz w:val="24"/>
        </w:rPr>
        <w:t xml:space="preserve"> у </w:t>
      </w:r>
      <w:proofErr w:type="spellStart"/>
      <w:r>
        <w:rPr>
          <w:rFonts w:ascii="Times" w:hAnsi="Times"/>
          <w:color w:val="000000"/>
          <w:sz w:val="24"/>
        </w:rPr>
        <w:t>позадини</w:t>
      </w:r>
      <w:proofErr w:type="spellEnd"/>
      <w:r>
        <w:rPr>
          <w:rFonts w:ascii="Times" w:hAnsi="Times"/>
          <w:color w:val="000000"/>
          <w:sz w:val="24"/>
        </w:rPr>
        <w:t xml:space="preserve"> </w:t>
      </w:r>
      <w:proofErr w:type="spellStart"/>
      <w:r>
        <w:rPr>
          <w:rFonts w:ascii="Times" w:hAnsi="Times"/>
          <w:color w:val="000000"/>
          <w:sz w:val="24"/>
        </w:rPr>
        <w:t>текста</w:t>
      </w:r>
      <w:proofErr w:type="spellEnd"/>
      <w:r>
        <w:rPr>
          <w:rFonts w:ascii="Times" w:hAnsi="Times"/>
          <w:color w:val="000000"/>
          <w:sz w:val="24"/>
        </w:rPr>
        <w:t xml:space="preserve">, а </w:t>
      </w:r>
      <w:proofErr w:type="spellStart"/>
      <w:r>
        <w:rPr>
          <w:rFonts w:ascii="Times" w:hAnsi="Times"/>
          <w:color w:val="000000"/>
          <w:sz w:val="24"/>
        </w:rPr>
        <w:t>када</w:t>
      </w:r>
      <w:proofErr w:type="spellEnd"/>
      <w:r>
        <w:rPr>
          <w:rFonts w:ascii="Times" w:hAnsi="Times"/>
          <w:color w:val="000000"/>
          <w:sz w:val="24"/>
        </w:rPr>
        <w:t xml:space="preserve"> </w:t>
      </w:r>
      <w:proofErr w:type="spellStart"/>
      <w:r>
        <w:rPr>
          <w:rFonts w:ascii="Times" w:hAnsi="Times"/>
          <w:color w:val="000000"/>
          <w:sz w:val="24"/>
        </w:rPr>
        <w:t>се</w:t>
      </w:r>
      <w:proofErr w:type="spellEnd"/>
      <w:r>
        <w:rPr>
          <w:rFonts w:ascii="Times" w:hAnsi="Times"/>
          <w:color w:val="000000"/>
          <w:sz w:val="24"/>
        </w:rPr>
        <w:t xml:space="preserve"> </w:t>
      </w:r>
      <w:proofErr w:type="spellStart"/>
      <w:r>
        <w:rPr>
          <w:rFonts w:ascii="Times" w:hAnsi="Times"/>
          <w:color w:val="000000"/>
          <w:sz w:val="24"/>
        </w:rPr>
        <w:t>штампа</w:t>
      </w:r>
      <w:proofErr w:type="spellEnd"/>
      <w:r>
        <w:rPr>
          <w:rFonts w:ascii="Times" w:hAnsi="Times"/>
          <w:color w:val="000000"/>
          <w:sz w:val="24"/>
        </w:rPr>
        <w:t xml:space="preserve"> и </w:t>
      </w:r>
      <w:proofErr w:type="spellStart"/>
      <w:r>
        <w:rPr>
          <w:rFonts w:ascii="Times" w:hAnsi="Times"/>
          <w:color w:val="000000"/>
          <w:sz w:val="24"/>
        </w:rPr>
        <w:t>издаје</w:t>
      </w:r>
      <w:proofErr w:type="spellEnd"/>
      <w:r>
        <w:rPr>
          <w:rFonts w:ascii="Times" w:hAnsi="Times"/>
          <w:color w:val="000000"/>
          <w:sz w:val="24"/>
        </w:rPr>
        <w:t xml:space="preserve"> </w:t>
      </w:r>
      <w:proofErr w:type="spellStart"/>
      <w:r>
        <w:rPr>
          <w:rFonts w:ascii="Times" w:hAnsi="Times"/>
          <w:color w:val="000000"/>
          <w:sz w:val="24"/>
        </w:rPr>
        <w:t>двојезично</w:t>
      </w:r>
      <w:proofErr w:type="spellEnd"/>
      <w:r>
        <w:rPr>
          <w:rFonts w:ascii="Times" w:hAnsi="Times"/>
          <w:color w:val="000000"/>
          <w:sz w:val="24"/>
        </w:rPr>
        <w:t xml:space="preserve"> </w:t>
      </w:r>
      <w:proofErr w:type="spellStart"/>
      <w:r>
        <w:rPr>
          <w:rFonts w:ascii="Times" w:hAnsi="Times"/>
          <w:color w:val="000000"/>
          <w:sz w:val="24"/>
        </w:rPr>
        <w:t>величине</w:t>
      </w:r>
      <w:proofErr w:type="spellEnd"/>
      <w:r>
        <w:rPr>
          <w:rFonts w:ascii="Times" w:hAnsi="Times"/>
          <w:color w:val="000000"/>
          <w:sz w:val="24"/>
        </w:rPr>
        <w:t xml:space="preserve"> </w:t>
      </w:r>
      <w:proofErr w:type="spellStart"/>
      <w:r>
        <w:rPr>
          <w:rFonts w:ascii="Times" w:hAnsi="Times"/>
          <w:color w:val="000000"/>
          <w:sz w:val="24"/>
        </w:rPr>
        <w:t>је</w:t>
      </w:r>
      <w:proofErr w:type="spellEnd"/>
      <w:r>
        <w:rPr>
          <w:rFonts w:ascii="Times" w:hAnsi="Times"/>
          <w:color w:val="000000"/>
          <w:sz w:val="24"/>
        </w:rPr>
        <w:t xml:space="preserve"> 25 </w:t>
      </w:r>
      <w:r>
        <w:rPr>
          <w:rFonts w:ascii="Times" w:hAnsi="Times"/>
          <w:color w:val="000000"/>
        </w:rPr>
        <w:t>x</w:t>
      </w:r>
      <w:r>
        <w:rPr>
          <w:rFonts w:ascii="Times" w:hAnsi="Times"/>
          <w:color w:val="000000"/>
          <w:sz w:val="24"/>
        </w:rPr>
        <w:t xml:space="preserve"> 35 </w:t>
      </w:r>
      <w:r>
        <w:rPr>
          <w:rFonts w:ascii="Times" w:hAnsi="Times"/>
          <w:color w:val="000000"/>
        </w:rPr>
        <w:t>cm</w:t>
      </w:r>
      <w:r>
        <w:rPr>
          <w:rFonts w:ascii="Times" w:hAnsi="Times"/>
          <w:color w:val="000000"/>
          <w:sz w:val="24"/>
        </w:rPr>
        <w:t xml:space="preserve">. </w:t>
      </w:r>
    </w:p>
    <w:p w:rsidR="00437A12" w:rsidRDefault="001725F1">
      <w:pPr>
        <w:spacing w:after="225"/>
        <w:jc w:val="center"/>
      </w:pPr>
      <w:r>
        <w:rPr>
          <w:rFonts w:ascii="Times" w:hAnsi="Times"/>
          <w:b/>
          <w:color w:val="000000"/>
          <w:sz w:val="24"/>
        </w:rPr>
        <w:t xml:space="preserve"> </w:t>
      </w:r>
      <w:proofErr w:type="spellStart"/>
      <w:r>
        <w:rPr>
          <w:rFonts w:ascii="Times" w:hAnsi="Times"/>
          <w:b/>
          <w:color w:val="000000"/>
          <w:sz w:val="24"/>
        </w:rPr>
        <w:t>Члан</w:t>
      </w:r>
      <w:proofErr w:type="spellEnd"/>
      <w:r>
        <w:rPr>
          <w:rFonts w:ascii="Times" w:hAnsi="Times"/>
          <w:b/>
          <w:color w:val="000000"/>
          <w:sz w:val="24"/>
        </w:rPr>
        <w:t xml:space="preserve"> 10. </w:t>
      </w:r>
    </w:p>
    <w:p w:rsidR="00437A12" w:rsidRDefault="001725F1">
      <w:pPr>
        <w:spacing w:after="90"/>
      </w:pPr>
      <w:proofErr w:type="spellStart"/>
      <w:r>
        <w:rPr>
          <w:rFonts w:ascii="Times" w:hAnsi="Times"/>
          <w:color w:val="000000"/>
          <w:sz w:val="24"/>
        </w:rPr>
        <w:t>Школа</w:t>
      </w:r>
      <w:proofErr w:type="spellEnd"/>
      <w:r>
        <w:rPr>
          <w:rFonts w:ascii="Times" w:hAnsi="Times"/>
          <w:color w:val="000000"/>
          <w:sz w:val="24"/>
        </w:rPr>
        <w:t xml:space="preserve"> </w:t>
      </w:r>
      <w:proofErr w:type="spellStart"/>
      <w:r>
        <w:rPr>
          <w:rFonts w:ascii="Times" w:hAnsi="Times"/>
          <w:color w:val="000000"/>
          <w:sz w:val="24"/>
        </w:rPr>
        <w:t>издаје</w:t>
      </w:r>
      <w:proofErr w:type="spellEnd"/>
      <w:r>
        <w:rPr>
          <w:rFonts w:ascii="Times" w:hAnsi="Times"/>
          <w:color w:val="000000"/>
          <w:sz w:val="24"/>
        </w:rPr>
        <w:t xml:space="preserve"> </w:t>
      </w:r>
      <w:proofErr w:type="spellStart"/>
      <w:r>
        <w:rPr>
          <w:rFonts w:ascii="Times" w:hAnsi="Times"/>
          <w:color w:val="000000"/>
          <w:sz w:val="24"/>
        </w:rPr>
        <w:t>исписницу</w:t>
      </w:r>
      <w:proofErr w:type="spellEnd"/>
      <w:r>
        <w:rPr>
          <w:rFonts w:ascii="Times" w:hAnsi="Times"/>
          <w:color w:val="000000"/>
          <w:sz w:val="24"/>
        </w:rPr>
        <w:t xml:space="preserve"> </w:t>
      </w:r>
      <w:proofErr w:type="spellStart"/>
      <w:r>
        <w:rPr>
          <w:rFonts w:ascii="Times" w:hAnsi="Times"/>
          <w:color w:val="000000"/>
          <w:sz w:val="24"/>
        </w:rPr>
        <w:t>полазнику</w:t>
      </w:r>
      <w:proofErr w:type="spellEnd"/>
      <w:r>
        <w:rPr>
          <w:rFonts w:ascii="Times" w:hAnsi="Times"/>
          <w:color w:val="000000"/>
          <w:sz w:val="24"/>
        </w:rPr>
        <w:t xml:space="preserve"> </w:t>
      </w:r>
      <w:proofErr w:type="spellStart"/>
      <w:r>
        <w:rPr>
          <w:rFonts w:ascii="Times" w:hAnsi="Times"/>
          <w:color w:val="000000"/>
          <w:sz w:val="24"/>
        </w:rPr>
        <w:t>за</w:t>
      </w:r>
      <w:proofErr w:type="spellEnd"/>
      <w:r>
        <w:rPr>
          <w:rFonts w:ascii="Times" w:hAnsi="Times"/>
          <w:color w:val="000000"/>
          <w:sz w:val="24"/>
        </w:rPr>
        <w:t xml:space="preserve"> </w:t>
      </w:r>
      <w:proofErr w:type="spellStart"/>
      <w:r>
        <w:rPr>
          <w:rFonts w:ascii="Times" w:hAnsi="Times"/>
          <w:color w:val="000000"/>
          <w:sz w:val="24"/>
        </w:rPr>
        <w:t>одговарајући</w:t>
      </w:r>
      <w:proofErr w:type="spellEnd"/>
      <w:r>
        <w:rPr>
          <w:rFonts w:ascii="Times" w:hAnsi="Times"/>
          <w:color w:val="000000"/>
          <w:sz w:val="24"/>
        </w:rPr>
        <w:t xml:space="preserve"> </w:t>
      </w:r>
      <w:proofErr w:type="spellStart"/>
      <w:r>
        <w:rPr>
          <w:rFonts w:ascii="Times" w:hAnsi="Times"/>
          <w:color w:val="000000"/>
          <w:sz w:val="24"/>
        </w:rPr>
        <w:t>разред</w:t>
      </w:r>
      <w:proofErr w:type="spellEnd"/>
      <w:r>
        <w:rPr>
          <w:rFonts w:ascii="Times" w:hAnsi="Times"/>
          <w:color w:val="000000"/>
          <w:sz w:val="24"/>
        </w:rPr>
        <w:t xml:space="preserve"> </w:t>
      </w:r>
      <w:proofErr w:type="spellStart"/>
      <w:r>
        <w:rPr>
          <w:rFonts w:ascii="Times" w:hAnsi="Times"/>
          <w:color w:val="000000"/>
          <w:sz w:val="24"/>
        </w:rPr>
        <w:t>одређеног</w:t>
      </w:r>
      <w:proofErr w:type="spellEnd"/>
      <w:r>
        <w:rPr>
          <w:rFonts w:ascii="Times" w:hAnsi="Times"/>
          <w:color w:val="000000"/>
          <w:sz w:val="24"/>
        </w:rPr>
        <w:t xml:space="preserve"> </w:t>
      </w:r>
      <w:proofErr w:type="spellStart"/>
      <w:r>
        <w:rPr>
          <w:rFonts w:ascii="Times" w:hAnsi="Times"/>
          <w:color w:val="000000"/>
          <w:sz w:val="24"/>
        </w:rPr>
        <w:t>циклуса</w:t>
      </w:r>
      <w:proofErr w:type="spellEnd"/>
      <w:r>
        <w:rPr>
          <w:rFonts w:ascii="Times" w:hAnsi="Times"/>
          <w:color w:val="000000"/>
          <w:sz w:val="24"/>
        </w:rPr>
        <w:t xml:space="preserve"> </w:t>
      </w:r>
      <w:proofErr w:type="spellStart"/>
      <w:r>
        <w:rPr>
          <w:rFonts w:ascii="Times" w:hAnsi="Times"/>
          <w:color w:val="000000"/>
          <w:sz w:val="24"/>
        </w:rPr>
        <w:t>основног</w:t>
      </w:r>
      <w:proofErr w:type="spellEnd"/>
      <w:r>
        <w:rPr>
          <w:rFonts w:ascii="Times" w:hAnsi="Times"/>
          <w:color w:val="000000"/>
          <w:sz w:val="24"/>
        </w:rPr>
        <w:t xml:space="preserve"> </w:t>
      </w:r>
      <w:proofErr w:type="spellStart"/>
      <w:r>
        <w:rPr>
          <w:rFonts w:ascii="Times" w:hAnsi="Times"/>
          <w:color w:val="000000"/>
          <w:sz w:val="24"/>
        </w:rPr>
        <w:t>образовања</w:t>
      </w:r>
      <w:proofErr w:type="spellEnd"/>
      <w:r>
        <w:rPr>
          <w:rFonts w:ascii="Times" w:hAnsi="Times"/>
          <w:color w:val="000000"/>
          <w:sz w:val="24"/>
        </w:rPr>
        <w:t xml:space="preserve"> </w:t>
      </w:r>
      <w:proofErr w:type="spellStart"/>
      <w:r>
        <w:rPr>
          <w:rFonts w:ascii="Times" w:hAnsi="Times"/>
          <w:color w:val="000000"/>
          <w:sz w:val="24"/>
        </w:rPr>
        <w:t>одраслих</w:t>
      </w:r>
      <w:proofErr w:type="spellEnd"/>
      <w:r>
        <w:rPr>
          <w:rFonts w:ascii="Times" w:hAnsi="Times"/>
          <w:color w:val="000000"/>
          <w:sz w:val="24"/>
        </w:rPr>
        <w:t xml:space="preserve"> </w:t>
      </w:r>
      <w:proofErr w:type="spellStart"/>
      <w:r>
        <w:rPr>
          <w:rFonts w:ascii="Times" w:hAnsi="Times"/>
          <w:color w:val="000000"/>
          <w:sz w:val="24"/>
        </w:rPr>
        <w:t>приликом</w:t>
      </w:r>
      <w:proofErr w:type="spellEnd"/>
      <w:r>
        <w:rPr>
          <w:rFonts w:ascii="Times" w:hAnsi="Times"/>
          <w:color w:val="000000"/>
          <w:sz w:val="24"/>
        </w:rPr>
        <w:t xml:space="preserve"> </w:t>
      </w:r>
      <w:proofErr w:type="spellStart"/>
      <w:r>
        <w:rPr>
          <w:rFonts w:ascii="Times" w:hAnsi="Times"/>
          <w:color w:val="000000"/>
          <w:sz w:val="24"/>
        </w:rPr>
        <w:t>преласка</w:t>
      </w:r>
      <w:proofErr w:type="spellEnd"/>
      <w:r>
        <w:rPr>
          <w:rFonts w:ascii="Times" w:hAnsi="Times"/>
          <w:color w:val="000000"/>
          <w:sz w:val="24"/>
        </w:rPr>
        <w:t xml:space="preserve"> у </w:t>
      </w:r>
      <w:proofErr w:type="spellStart"/>
      <w:r>
        <w:rPr>
          <w:rFonts w:ascii="Times" w:hAnsi="Times"/>
          <w:color w:val="000000"/>
          <w:sz w:val="24"/>
        </w:rPr>
        <w:t>иностранство</w:t>
      </w:r>
      <w:proofErr w:type="spellEnd"/>
      <w:r>
        <w:rPr>
          <w:rFonts w:ascii="Times" w:hAnsi="Times"/>
          <w:color w:val="000000"/>
          <w:sz w:val="24"/>
        </w:rPr>
        <w:t xml:space="preserve">, </w:t>
      </w:r>
      <w:proofErr w:type="spellStart"/>
      <w:r>
        <w:rPr>
          <w:rFonts w:ascii="Times" w:hAnsi="Times"/>
          <w:color w:val="000000"/>
          <w:sz w:val="24"/>
        </w:rPr>
        <w:t>на</w:t>
      </w:r>
      <w:proofErr w:type="spellEnd"/>
      <w:r>
        <w:rPr>
          <w:rFonts w:ascii="Times" w:hAnsi="Times"/>
          <w:color w:val="000000"/>
          <w:sz w:val="24"/>
        </w:rPr>
        <w:t xml:space="preserve"> </w:t>
      </w:r>
      <w:proofErr w:type="spellStart"/>
      <w:r>
        <w:rPr>
          <w:rFonts w:ascii="Times" w:hAnsi="Times"/>
          <w:color w:val="000000"/>
          <w:sz w:val="24"/>
        </w:rPr>
        <w:t>Обрасцу</w:t>
      </w:r>
      <w:proofErr w:type="spellEnd"/>
      <w:r>
        <w:rPr>
          <w:rFonts w:ascii="Times" w:hAnsi="Times"/>
          <w:color w:val="000000"/>
          <w:sz w:val="24"/>
        </w:rPr>
        <w:t xml:space="preserve"> </w:t>
      </w:r>
      <w:proofErr w:type="spellStart"/>
      <w:r>
        <w:rPr>
          <w:rFonts w:ascii="Times" w:hAnsi="Times"/>
          <w:color w:val="000000"/>
          <w:sz w:val="24"/>
        </w:rPr>
        <w:t>бр</w:t>
      </w:r>
      <w:proofErr w:type="spellEnd"/>
      <w:r>
        <w:rPr>
          <w:rFonts w:ascii="Times" w:hAnsi="Times"/>
          <w:color w:val="000000"/>
          <w:sz w:val="24"/>
        </w:rPr>
        <w:t xml:space="preserve">. ООО-9 , у </w:t>
      </w:r>
      <w:proofErr w:type="spellStart"/>
      <w:r>
        <w:rPr>
          <w:rFonts w:ascii="Times" w:hAnsi="Times"/>
          <w:color w:val="000000"/>
          <w:sz w:val="24"/>
        </w:rPr>
        <w:t>облику</w:t>
      </w:r>
      <w:proofErr w:type="spellEnd"/>
      <w:r>
        <w:rPr>
          <w:rFonts w:ascii="Times" w:hAnsi="Times"/>
          <w:color w:val="000000"/>
          <w:sz w:val="24"/>
        </w:rPr>
        <w:t xml:space="preserve"> </w:t>
      </w:r>
      <w:proofErr w:type="spellStart"/>
      <w:r>
        <w:rPr>
          <w:rFonts w:ascii="Times" w:hAnsi="Times"/>
          <w:color w:val="000000"/>
          <w:sz w:val="24"/>
        </w:rPr>
        <w:t>листа</w:t>
      </w:r>
      <w:proofErr w:type="spellEnd"/>
      <w:r>
        <w:rPr>
          <w:rFonts w:ascii="Times" w:hAnsi="Times"/>
          <w:color w:val="000000"/>
          <w:sz w:val="24"/>
        </w:rPr>
        <w:t xml:space="preserve"> </w:t>
      </w:r>
      <w:proofErr w:type="spellStart"/>
      <w:r>
        <w:rPr>
          <w:rFonts w:ascii="Times" w:hAnsi="Times"/>
          <w:color w:val="000000"/>
          <w:sz w:val="24"/>
        </w:rPr>
        <w:t>величине</w:t>
      </w:r>
      <w:proofErr w:type="spellEnd"/>
      <w:r>
        <w:rPr>
          <w:rFonts w:ascii="Times" w:hAnsi="Times"/>
          <w:color w:val="000000"/>
          <w:sz w:val="24"/>
        </w:rPr>
        <w:t xml:space="preserve"> 21 </w:t>
      </w:r>
      <w:r>
        <w:rPr>
          <w:rFonts w:ascii="Times" w:hAnsi="Times"/>
          <w:color w:val="000000"/>
        </w:rPr>
        <w:t>x</w:t>
      </w:r>
      <w:r>
        <w:rPr>
          <w:rFonts w:ascii="Times" w:hAnsi="Times"/>
          <w:color w:val="000000"/>
          <w:sz w:val="24"/>
        </w:rPr>
        <w:t xml:space="preserve"> 29,5 </w:t>
      </w:r>
      <w:r>
        <w:rPr>
          <w:rFonts w:ascii="Times" w:hAnsi="Times"/>
          <w:color w:val="000000"/>
        </w:rPr>
        <w:t>cm</w:t>
      </w:r>
      <w:r>
        <w:rPr>
          <w:rFonts w:ascii="Times" w:hAnsi="Times"/>
          <w:color w:val="000000"/>
          <w:sz w:val="24"/>
        </w:rPr>
        <w:t xml:space="preserve">, </w:t>
      </w:r>
      <w:proofErr w:type="spellStart"/>
      <w:r>
        <w:rPr>
          <w:rFonts w:ascii="Times" w:hAnsi="Times"/>
          <w:color w:val="000000"/>
          <w:sz w:val="24"/>
        </w:rPr>
        <w:t>на</w:t>
      </w:r>
      <w:proofErr w:type="spellEnd"/>
      <w:r>
        <w:rPr>
          <w:rFonts w:ascii="Times" w:hAnsi="Times"/>
          <w:color w:val="000000"/>
          <w:sz w:val="24"/>
        </w:rPr>
        <w:t xml:space="preserve"> 100-грамској </w:t>
      </w:r>
      <w:proofErr w:type="spellStart"/>
      <w:r>
        <w:rPr>
          <w:rFonts w:ascii="Times" w:hAnsi="Times"/>
          <w:color w:val="000000"/>
          <w:sz w:val="24"/>
        </w:rPr>
        <w:t>хартији</w:t>
      </w:r>
      <w:proofErr w:type="spellEnd"/>
      <w:r>
        <w:rPr>
          <w:rFonts w:ascii="Times" w:hAnsi="Times"/>
          <w:color w:val="000000"/>
          <w:sz w:val="24"/>
        </w:rPr>
        <w:t xml:space="preserve">, </w:t>
      </w:r>
      <w:proofErr w:type="spellStart"/>
      <w:r>
        <w:rPr>
          <w:rFonts w:ascii="Times" w:hAnsi="Times"/>
          <w:color w:val="000000"/>
          <w:sz w:val="24"/>
        </w:rPr>
        <w:t>на</w:t>
      </w:r>
      <w:proofErr w:type="spellEnd"/>
      <w:r>
        <w:rPr>
          <w:rFonts w:ascii="Times" w:hAnsi="Times"/>
          <w:color w:val="000000"/>
          <w:sz w:val="24"/>
        </w:rPr>
        <w:t xml:space="preserve"> </w:t>
      </w:r>
      <w:proofErr w:type="spellStart"/>
      <w:r>
        <w:rPr>
          <w:rFonts w:ascii="Times" w:hAnsi="Times"/>
          <w:color w:val="000000"/>
          <w:sz w:val="24"/>
        </w:rPr>
        <w:t>светложутој</w:t>
      </w:r>
      <w:proofErr w:type="spellEnd"/>
      <w:r>
        <w:rPr>
          <w:rFonts w:ascii="Times" w:hAnsi="Times"/>
          <w:color w:val="000000"/>
          <w:sz w:val="24"/>
        </w:rPr>
        <w:t xml:space="preserve"> </w:t>
      </w:r>
      <w:proofErr w:type="spellStart"/>
      <w:r>
        <w:rPr>
          <w:rFonts w:ascii="Times" w:hAnsi="Times"/>
          <w:color w:val="000000"/>
          <w:sz w:val="24"/>
        </w:rPr>
        <w:t>подлози</w:t>
      </w:r>
      <w:proofErr w:type="spellEnd"/>
      <w:r>
        <w:rPr>
          <w:rFonts w:ascii="Times" w:hAnsi="Times"/>
          <w:color w:val="000000"/>
          <w:sz w:val="24"/>
        </w:rPr>
        <w:t xml:space="preserve"> </w:t>
      </w:r>
      <w:proofErr w:type="spellStart"/>
      <w:r>
        <w:rPr>
          <w:rFonts w:ascii="Times" w:hAnsi="Times"/>
          <w:color w:val="000000"/>
          <w:sz w:val="24"/>
        </w:rPr>
        <w:t>са</w:t>
      </w:r>
      <w:proofErr w:type="spellEnd"/>
      <w:r>
        <w:rPr>
          <w:rFonts w:ascii="Times" w:hAnsi="Times"/>
          <w:color w:val="000000"/>
          <w:sz w:val="24"/>
        </w:rPr>
        <w:t xml:space="preserve"> </w:t>
      </w:r>
      <w:proofErr w:type="spellStart"/>
      <w:r>
        <w:rPr>
          <w:rFonts w:ascii="Times" w:hAnsi="Times"/>
          <w:color w:val="000000"/>
          <w:sz w:val="24"/>
        </w:rPr>
        <w:t>Малим</w:t>
      </w:r>
      <w:proofErr w:type="spellEnd"/>
      <w:r>
        <w:rPr>
          <w:rFonts w:ascii="Times" w:hAnsi="Times"/>
          <w:color w:val="000000"/>
          <w:sz w:val="24"/>
        </w:rPr>
        <w:t xml:space="preserve"> </w:t>
      </w:r>
      <w:proofErr w:type="spellStart"/>
      <w:r>
        <w:rPr>
          <w:rFonts w:ascii="Times" w:hAnsi="Times"/>
          <w:color w:val="000000"/>
          <w:sz w:val="24"/>
        </w:rPr>
        <w:t>грбом</w:t>
      </w:r>
      <w:proofErr w:type="spellEnd"/>
      <w:r>
        <w:rPr>
          <w:rFonts w:ascii="Times" w:hAnsi="Times"/>
          <w:color w:val="000000"/>
          <w:sz w:val="24"/>
        </w:rPr>
        <w:t xml:space="preserve"> </w:t>
      </w:r>
      <w:proofErr w:type="spellStart"/>
      <w:r>
        <w:rPr>
          <w:rFonts w:ascii="Times" w:hAnsi="Times"/>
          <w:color w:val="000000"/>
          <w:sz w:val="24"/>
        </w:rPr>
        <w:t>Републике</w:t>
      </w:r>
      <w:proofErr w:type="spellEnd"/>
      <w:r>
        <w:rPr>
          <w:rFonts w:ascii="Times" w:hAnsi="Times"/>
          <w:color w:val="000000"/>
          <w:sz w:val="24"/>
        </w:rPr>
        <w:t xml:space="preserve"> </w:t>
      </w:r>
      <w:proofErr w:type="spellStart"/>
      <w:r>
        <w:rPr>
          <w:rFonts w:ascii="Times" w:hAnsi="Times"/>
          <w:color w:val="000000"/>
          <w:sz w:val="24"/>
        </w:rPr>
        <w:t>Србије</w:t>
      </w:r>
      <w:proofErr w:type="spellEnd"/>
      <w:r>
        <w:rPr>
          <w:rFonts w:ascii="Times" w:hAnsi="Times"/>
          <w:color w:val="000000"/>
          <w:sz w:val="24"/>
        </w:rPr>
        <w:t xml:space="preserve"> у </w:t>
      </w:r>
      <w:proofErr w:type="spellStart"/>
      <w:r>
        <w:rPr>
          <w:rFonts w:ascii="Times" w:hAnsi="Times"/>
          <w:color w:val="000000"/>
          <w:sz w:val="24"/>
        </w:rPr>
        <w:t>позадини</w:t>
      </w:r>
      <w:proofErr w:type="spellEnd"/>
      <w:r>
        <w:rPr>
          <w:rFonts w:ascii="Times" w:hAnsi="Times"/>
          <w:color w:val="000000"/>
          <w:sz w:val="24"/>
        </w:rPr>
        <w:t xml:space="preserve"> </w:t>
      </w:r>
      <w:proofErr w:type="spellStart"/>
      <w:r>
        <w:rPr>
          <w:rFonts w:ascii="Times" w:hAnsi="Times"/>
          <w:color w:val="000000"/>
          <w:sz w:val="24"/>
        </w:rPr>
        <w:t>текста</w:t>
      </w:r>
      <w:proofErr w:type="spellEnd"/>
      <w:r>
        <w:rPr>
          <w:rFonts w:ascii="Times" w:hAnsi="Times"/>
          <w:color w:val="000000"/>
          <w:sz w:val="24"/>
        </w:rPr>
        <w:t xml:space="preserve">, а </w:t>
      </w:r>
      <w:proofErr w:type="spellStart"/>
      <w:r>
        <w:rPr>
          <w:rFonts w:ascii="Times" w:hAnsi="Times"/>
          <w:color w:val="000000"/>
          <w:sz w:val="24"/>
        </w:rPr>
        <w:t>када</w:t>
      </w:r>
      <w:proofErr w:type="spellEnd"/>
      <w:r>
        <w:rPr>
          <w:rFonts w:ascii="Times" w:hAnsi="Times"/>
          <w:color w:val="000000"/>
          <w:sz w:val="24"/>
        </w:rPr>
        <w:t xml:space="preserve"> </w:t>
      </w:r>
      <w:proofErr w:type="spellStart"/>
      <w:r>
        <w:rPr>
          <w:rFonts w:ascii="Times" w:hAnsi="Times"/>
          <w:color w:val="000000"/>
          <w:sz w:val="24"/>
        </w:rPr>
        <w:t>се</w:t>
      </w:r>
      <w:proofErr w:type="spellEnd"/>
      <w:r>
        <w:rPr>
          <w:rFonts w:ascii="Times" w:hAnsi="Times"/>
          <w:color w:val="000000"/>
          <w:sz w:val="24"/>
        </w:rPr>
        <w:t xml:space="preserve"> </w:t>
      </w:r>
      <w:proofErr w:type="spellStart"/>
      <w:r>
        <w:rPr>
          <w:rFonts w:ascii="Times" w:hAnsi="Times"/>
          <w:color w:val="000000"/>
          <w:sz w:val="24"/>
        </w:rPr>
        <w:t>штампа</w:t>
      </w:r>
      <w:proofErr w:type="spellEnd"/>
      <w:r>
        <w:rPr>
          <w:rFonts w:ascii="Times" w:hAnsi="Times"/>
          <w:color w:val="000000"/>
          <w:sz w:val="24"/>
        </w:rPr>
        <w:t xml:space="preserve"> и </w:t>
      </w:r>
      <w:proofErr w:type="spellStart"/>
      <w:r>
        <w:rPr>
          <w:rFonts w:ascii="Times" w:hAnsi="Times"/>
          <w:color w:val="000000"/>
          <w:sz w:val="24"/>
        </w:rPr>
        <w:t>издаје</w:t>
      </w:r>
      <w:proofErr w:type="spellEnd"/>
      <w:r>
        <w:rPr>
          <w:rFonts w:ascii="Times" w:hAnsi="Times"/>
          <w:color w:val="000000"/>
          <w:sz w:val="24"/>
        </w:rPr>
        <w:t xml:space="preserve"> </w:t>
      </w:r>
      <w:proofErr w:type="spellStart"/>
      <w:r>
        <w:rPr>
          <w:rFonts w:ascii="Times" w:hAnsi="Times"/>
          <w:color w:val="000000"/>
          <w:sz w:val="24"/>
        </w:rPr>
        <w:t>двојезично</w:t>
      </w:r>
      <w:proofErr w:type="spellEnd"/>
      <w:r>
        <w:rPr>
          <w:rFonts w:ascii="Times" w:hAnsi="Times"/>
          <w:color w:val="000000"/>
          <w:sz w:val="24"/>
        </w:rPr>
        <w:t xml:space="preserve"> </w:t>
      </w:r>
      <w:proofErr w:type="spellStart"/>
      <w:r>
        <w:rPr>
          <w:rFonts w:ascii="Times" w:hAnsi="Times"/>
          <w:color w:val="000000"/>
          <w:sz w:val="24"/>
        </w:rPr>
        <w:t>величине</w:t>
      </w:r>
      <w:proofErr w:type="spellEnd"/>
      <w:r>
        <w:rPr>
          <w:rFonts w:ascii="Times" w:hAnsi="Times"/>
          <w:color w:val="000000"/>
          <w:sz w:val="24"/>
        </w:rPr>
        <w:t xml:space="preserve"> </w:t>
      </w:r>
      <w:proofErr w:type="spellStart"/>
      <w:r>
        <w:rPr>
          <w:rFonts w:ascii="Times" w:hAnsi="Times"/>
          <w:color w:val="000000"/>
          <w:sz w:val="24"/>
        </w:rPr>
        <w:t>је</w:t>
      </w:r>
      <w:proofErr w:type="spellEnd"/>
      <w:r>
        <w:rPr>
          <w:rFonts w:ascii="Times" w:hAnsi="Times"/>
          <w:color w:val="000000"/>
          <w:sz w:val="24"/>
        </w:rPr>
        <w:t xml:space="preserve"> 25 </w:t>
      </w:r>
      <w:r>
        <w:rPr>
          <w:rFonts w:ascii="Times" w:hAnsi="Times"/>
          <w:color w:val="000000"/>
        </w:rPr>
        <w:t>x</w:t>
      </w:r>
      <w:r>
        <w:rPr>
          <w:rFonts w:ascii="Times" w:hAnsi="Times"/>
          <w:color w:val="000000"/>
          <w:sz w:val="24"/>
        </w:rPr>
        <w:t xml:space="preserve"> 35 </w:t>
      </w:r>
      <w:r>
        <w:rPr>
          <w:rFonts w:ascii="Times" w:hAnsi="Times"/>
          <w:color w:val="000000"/>
        </w:rPr>
        <w:t>cm</w:t>
      </w:r>
      <w:r>
        <w:rPr>
          <w:rFonts w:ascii="Times" w:hAnsi="Times"/>
          <w:color w:val="000000"/>
          <w:sz w:val="24"/>
        </w:rPr>
        <w:t xml:space="preserve">. </w:t>
      </w:r>
    </w:p>
    <w:p w:rsidR="00437A12" w:rsidRDefault="001725F1">
      <w:pPr>
        <w:spacing w:after="225"/>
        <w:jc w:val="center"/>
      </w:pPr>
      <w:r>
        <w:rPr>
          <w:rFonts w:ascii="Times" w:hAnsi="Times"/>
          <w:b/>
          <w:color w:val="000000"/>
          <w:sz w:val="24"/>
        </w:rPr>
        <w:t xml:space="preserve"> </w:t>
      </w:r>
      <w:proofErr w:type="spellStart"/>
      <w:r>
        <w:rPr>
          <w:rFonts w:ascii="Times" w:hAnsi="Times"/>
          <w:b/>
          <w:color w:val="000000"/>
          <w:sz w:val="24"/>
        </w:rPr>
        <w:t>Члан</w:t>
      </w:r>
      <w:proofErr w:type="spellEnd"/>
      <w:r>
        <w:rPr>
          <w:rFonts w:ascii="Times" w:hAnsi="Times"/>
          <w:b/>
          <w:color w:val="000000"/>
          <w:sz w:val="24"/>
        </w:rPr>
        <w:t xml:space="preserve"> 11. </w:t>
      </w:r>
    </w:p>
    <w:p w:rsidR="00437A12" w:rsidRDefault="001725F1">
      <w:pPr>
        <w:spacing w:after="90"/>
      </w:pPr>
      <w:proofErr w:type="spellStart"/>
      <w:r>
        <w:rPr>
          <w:rFonts w:ascii="Times" w:hAnsi="Times"/>
          <w:color w:val="000000"/>
          <w:sz w:val="24"/>
        </w:rPr>
        <w:t>Обрасци</w:t>
      </w:r>
      <w:proofErr w:type="spellEnd"/>
      <w:r>
        <w:rPr>
          <w:rFonts w:ascii="Times" w:hAnsi="Times"/>
          <w:color w:val="000000"/>
          <w:sz w:val="24"/>
        </w:rPr>
        <w:t xml:space="preserve"> </w:t>
      </w:r>
      <w:proofErr w:type="spellStart"/>
      <w:r>
        <w:rPr>
          <w:rFonts w:ascii="Times" w:hAnsi="Times"/>
          <w:color w:val="000000"/>
          <w:sz w:val="24"/>
        </w:rPr>
        <w:t>евиденција</w:t>
      </w:r>
      <w:proofErr w:type="spellEnd"/>
      <w:r>
        <w:rPr>
          <w:rFonts w:ascii="Times" w:hAnsi="Times"/>
          <w:color w:val="000000"/>
          <w:sz w:val="24"/>
        </w:rPr>
        <w:t xml:space="preserve"> и </w:t>
      </w:r>
      <w:proofErr w:type="spellStart"/>
      <w:r>
        <w:rPr>
          <w:rFonts w:ascii="Times" w:hAnsi="Times"/>
          <w:color w:val="000000"/>
          <w:sz w:val="24"/>
        </w:rPr>
        <w:t>јавних</w:t>
      </w:r>
      <w:proofErr w:type="spellEnd"/>
      <w:r>
        <w:rPr>
          <w:rFonts w:ascii="Times" w:hAnsi="Times"/>
          <w:color w:val="000000"/>
          <w:sz w:val="24"/>
        </w:rPr>
        <w:t xml:space="preserve"> </w:t>
      </w:r>
      <w:proofErr w:type="spellStart"/>
      <w:r>
        <w:rPr>
          <w:rFonts w:ascii="Times" w:hAnsi="Times"/>
          <w:color w:val="000000"/>
          <w:sz w:val="24"/>
        </w:rPr>
        <w:t>исправа</w:t>
      </w:r>
      <w:proofErr w:type="spellEnd"/>
      <w:r>
        <w:rPr>
          <w:rFonts w:ascii="Times" w:hAnsi="Times"/>
          <w:color w:val="000000"/>
          <w:sz w:val="24"/>
        </w:rPr>
        <w:t xml:space="preserve"> </w:t>
      </w:r>
      <w:proofErr w:type="spellStart"/>
      <w:r>
        <w:rPr>
          <w:rFonts w:ascii="Times" w:hAnsi="Times"/>
          <w:color w:val="000000"/>
          <w:sz w:val="24"/>
        </w:rPr>
        <w:t>бр</w:t>
      </w:r>
      <w:proofErr w:type="spellEnd"/>
      <w:r>
        <w:rPr>
          <w:rFonts w:ascii="Times" w:hAnsi="Times"/>
          <w:color w:val="000000"/>
          <w:sz w:val="24"/>
        </w:rPr>
        <w:t xml:space="preserve">: ООО-1, ООО-2, ООО-3, ООО-4а, ООО-4б, ООО-4в, ООО-5, ООО-6, ООО-7, ООО-8, ООО-9 </w:t>
      </w:r>
      <w:proofErr w:type="spellStart"/>
      <w:r>
        <w:rPr>
          <w:rFonts w:ascii="Times" w:hAnsi="Times"/>
          <w:color w:val="000000"/>
          <w:sz w:val="24"/>
        </w:rPr>
        <w:t>прописани</w:t>
      </w:r>
      <w:proofErr w:type="spellEnd"/>
      <w:r>
        <w:rPr>
          <w:rFonts w:ascii="Times" w:hAnsi="Times"/>
          <w:color w:val="000000"/>
          <w:sz w:val="24"/>
        </w:rPr>
        <w:t xml:space="preserve"> </w:t>
      </w:r>
      <w:proofErr w:type="spellStart"/>
      <w:r>
        <w:rPr>
          <w:rFonts w:ascii="Times" w:hAnsi="Times"/>
          <w:color w:val="000000"/>
          <w:sz w:val="24"/>
        </w:rPr>
        <w:t>овим</w:t>
      </w:r>
      <w:proofErr w:type="spellEnd"/>
      <w:r>
        <w:rPr>
          <w:rFonts w:ascii="Times" w:hAnsi="Times"/>
          <w:color w:val="000000"/>
          <w:sz w:val="24"/>
        </w:rPr>
        <w:t xml:space="preserve"> </w:t>
      </w:r>
      <w:proofErr w:type="spellStart"/>
      <w:r>
        <w:rPr>
          <w:rFonts w:ascii="Times" w:hAnsi="Times"/>
          <w:color w:val="000000"/>
          <w:sz w:val="24"/>
        </w:rPr>
        <w:t>правилником</w:t>
      </w:r>
      <w:proofErr w:type="spellEnd"/>
      <w:r>
        <w:rPr>
          <w:rFonts w:ascii="Times" w:hAnsi="Times"/>
          <w:color w:val="000000"/>
          <w:sz w:val="24"/>
        </w:rPr>
        <w:t xml:space="preserve"> </w:t>
      </w:r>
      <w:proofErr w:type="spellStart"/>
      <w:r>
        <w:rPr>
          <w:rFonts w:ascii="Times" w:hAnsi="Times"/>
          <w:color w:val="000000"/>
          <w:sz w:val="24"/>
        </w:rPr>
        <w:t>одштампани</w:t>
      </w:r>
      <w:proofErr w:type="spellEnd"/>
      <w:r>
        <w:rPr>
          <w:rFonts w:ascii="Times" w:hAnsi="Times"/>
          <w:color w:val="000000"/>
          <w:sz w:val="24"/>
        </w:rPr>
        <w:t xml:space="preserve"> </w:t>
      </w:r>
      <w:proofErr w:type="spellStart"/>
      <w:r>
        <w:rPr>
          <w:rFonts w:ascii="Times" w:hAnsi="Times"/>
          <w:color w:val="000000"/>
          <w:sz w:val="24"/>
        </w:rPr>
        <w:t>су</w:t>
      </w:r>
      <w:proofErr w:type="spellEnd"/>
      <w:r>
        <w:rPr>
          <w:rFonts w:ascii="Times" w:hAnsi="Times"/>
          <w:color w:val="000000"/>
          <w:sz w:val="24"/>
        </w:rPr>
        <w:t xml:space="preserve"> </w:t>
      </w:r>
      <w:proofErr w:type="spellStart"/>
      <w:r>
        <w:rPr>
          <w:rFonts w:ascii="Times" w:hAnsi="Times"/>
          <w:color w:val="000000"/>
          <w:sz w:val="24"/>
        </w:rPr>
        <w:t>уз</w:t>
      </w:r>
      <w:proofErr w:type="spellEnd"/>
      <w:r>
        <w:rPr>
          <w:rFonts w:ascii="Times" w:hAnsi="Times"/>
          <w:color w:val="000000"/>
          <w:sz w:val="24"/>
        </w:rPr>
        <w:t xml:space="preserve"> </w:t>
      </w:r>
      <w:proofErr w:type="spellStart"/>
      <w:r>
        <w:rPr>
          <w:rFonts w:ascii="Times" w:hAnsi="Times"/>
          <w:color w:val="000000"/>
          <w:sz w:val="24"/>
        </w:rPr>
        <w:t>овај</w:t>
      </w:r>
      <w:proofErr w:type="spellEnd"/>
      <w:r>
        <w:rPr>
          <w:rFonts w:ascii="Times" w:hAnsi="Times"/>
          <w:color w:val="000000"/>
          <w:sz w:val="24"/>
        </w:rPr>
        <w:t xml:space="preserve"> </w:t>
      </w:r>
      <w:proofErr w:type="spellStart"/>
      <w:r>
        <w:rPr>
          <w:rFonts w:ascii="Times" w:hAnsi="Times"/>
          <w:color w:val="000000"/>
          <w:sz w:val="24"/>
        </w:rPr>
        <w:t>правилник</w:t>
      </w:r>
      <w:proofErr w:type="spellEnd"/>
      <w:r>
        <w:rPr>
          <w:rFonts w:ascii="Times" w:hAnsi="Times"/>
          <w:color w:val="000000"/>
          <w:sz w:val="24"/>
        </w:rPr>
        <w:t xml:space="preserve"> и </w:t>
      </w:r>
      <w:proofErr w:type="spellStart"/>
      <w:r>
        <w:rPr>
          <w:rFonts w:ascii="Times" w:hAnsi="Times"/>
          <w:color w:val="000000"/>
          <w:sz w:val="24"/>
        </w:rPr>
        <w:t>чине</w:t>
      </w:r>
      <w:proofErr w:type="spellEnd"/>
      <w:r>
        <w:rPr>
          <w:rFonts w:ascii="Times" w:hAnsi="Times"/>
          <w:color w:val="000000"/>
          <w:sz w:val="24"/>
        </w:rPr>
        <w:t xml:space="preserve"> </w:t>
      </w:r>
      <w:proofErr w:type="spellStart"/>
      <w:r>
        <w:rPr>
          <w:rFonts w:ascii="Times" w:hAnsi="Times"/>
          <w:color w:val="000000"/>
          <w:sz w:val="24"/>
        </w:rPr>
        <w:t>његов</w:t>
      </w:r>
      <w:proofErr w:type="spellEnd"/>
      <w:r>
        <w:rPr>
          <w:rFonts w:ascii="Times" w:hAnsi="Times"/>
          <w:color w:val="000000"/>
          <w:sz w:val="24"/>
        </w:rPr>
        <w:t xml:space="preserve"> </w:t>
      </w:r>
      <w:proofErr w:type="spellStart"/>
      <w:r>
        <w:rPr>
          <w:rFonts w:ascii="Times" w:hAnsi="Times"/>
          <w:color w:val="000000"/>
          <w:sz w:val="24"/>
        </w:rPr>
        <w:t>саставни</w:t>
      </w:r>
      <w:proofErr w:type="spellEnd"/>
      <w:r>
        <w:rPr>
          <w:rFonts w:ascii="Times" w:hAnsi="Times"/>
          <w:color w:val="000000"/>
          <w:sz w:val="24"/>
        </w:rPr>
        <w:t xml:space="preserve"> </w:t>
      </w:r>
      <w:proofErr w:type="spellStart"/>
      <w:r>
        <w:rPr>
          <w:rFonts w:ascii="Times" w:hAnsi="Times"/>
          <w:color w:val="000000"/>
          <w:sz w:val="24"/>
        </w:rPr>
        <w:t>део</w:t>
      </w:r>
      <w:proofErr w:type="spellEnd"/>
      <w:r>
        <w:rPr>
          <w:rFonts w:ascii="Times" w:hAnsi="Times"/>
          <w:color w:val="000000"/>
          <w:sz w:val="24"/>
        </w:rPr>
        <w:t>.</w:t>
      </w:r>
    </w:p>
    <w:p w:rsidR="00437A12" w:rsidRDefault="001725F1">
      <w:pPr>
        <w:spacing w:after="225"/>
        <w:jc w:val="center"/>
      </w:pPr>
      <w:r>
        <w:rPr>
          <w:rFonts w:ascii="Times" w:hAnsi="Times"/>
          <w:b/>
          <w:color w:val="000000"/>
          <w:sz w:val="24"/>
        </w:rPr>
        <w:t xml:space="preserve"> </w:t>
      </w:r>
      <w:proofErr w:type="spellStart"/>
      <w:r>
        <w:rPr>
          <w:rFonts w:ascii="Times" w:hAnsi="Times"/>
          <w:b/>
          <w:color w:val="000000"/>
          <w:sz w:val="24"/>
        </w:rPr>
        <w:t>Члан</w:t>
      </w:r>
      <w:proofErr w:type="spellEnd"/>
      <w:r>
        <w:rPr>
          <w:rFonts w:ascii="Times" w:hAnsi="Times"/>
          <w:b/>
          <w:color w:val="000000"/>
          <w:sz w:val="24"/>
        </w:rPr>
        <w:t xml:space="preserve"> 12. </w:t>
      </w:r>
    </w:p>
    <w:p w:rsidR="00437A12" w:rsidRDefault="001725F1">
      <w:pPr>
        <w:spacing w:after="90"/>
      </w:pPr>
      <w:proofErr w:type="spellStart"/>
      <w:r>
        <w:rPr>
          <w:rFonts w:ascii="Times" w:hAnsi="Times"/>
          <w:color w:val="000000"/>
          <w:sz w:val="24"/>
        </w:rPr>
        <w:t>Дупликати</w:t>
      </w:r>
      <w:proofErr w:type="spellEnd"/>
      <w:r>
        <w:rPr>
          <w:rFonts w:ascii="Times" w:hAnsi="Times"/>
          <w:color w:val="000000"/>
          <w:sz w:val="24"/>
        </w:rPr>
        <w:t xml:space="preserve"> </w:t>
      </w:r>
      <w:proofErr w:type="spellStart"/>
      <w:r>
        <w:rPr>
          <w:rFonts w:ascii="Times" w:hAnsi="Times"/>
          <w:color w:val="000000"/>
          <w:sz w:val="24"/>
        </w:rPr>
        <w:t>јавних</w:t>
      </w:r>
      <w:proofErr w:type="spellEnd"/>
      <w:r>
        <w:rPr>
          <w:rFonts w:ascii="Times" w:hAnsi="Times"/>
          <w:color w:val="000000"/>
          <w:sz w:val="24"/>
        </w:rPr>
        <w:t xml:space="preserve"> </w:t>
      </w:r>
      <w:proofErr w:type="spellStart"/>
      <w:r>
        <w:rPr>
          <w:rFonts w:ascii="Times" w:hAnsi="Times"/>
          <w:color w:val="000000"/>
          <w:sz w:val="24"/>
        </w:rPr>
        <w:t>исправа</w:t>
      </w:r>
      <w:proofErr w:type="spellEnd"/>
      <w:r>
        <w:rPr>
          <w:rFonts w:ascii="Times" w:hAnsi="Times"/>
          <w:color w:val="000000"/>
          <w:sz w:val="24"/>
        </w:rPr>
        <w:t xml:space="preserve"> </w:t>
      </w:r>
      <w:proofErr w:type="spellStart"/>
      <w:r>
        <w:rPr>
          <w:rFonts w:ascii="Times" w:hAnsi="Times"/>
          <w:color w:val="000000"/>
          <w:sz w:val="24"/>
        </w:rPr>
        <w:t>издају</w:t>
      </w:r>
      <w:proofErr w:type="spellEnd"/>
      <w:r>
        <w:rPr>
          <w:rFonts w:ascii="Times" w:hAnsi="Times"/>
          <w:color w:val="000000"/>
          <w:sz w:val="24"/>
        </w:rPr>
        <w:t xml:space="preserve"> </w:t>
      </w:r>
      <w:proofErr w:type="spellStart"/>
      <w:r>
        <w:rPr>
          <w:rFonts w:ascii="Times" w:hAnsi="Times"/>
          <w:color w:val="000000"/>
          <w:sz w:val="24"/>
        </w:rPr>
        <w:t>се</w:t>
      </w:r>
      <w:proofErr w:type="spellEnd"/>
      <w:r>
        <w:rPr>
          <w:rFonts w:ascii="Times" w:hAnsi="Times"/>
          <w:color w:val="000000"/>
          <w:sz w:val="24"/>
        </w:rPr>
        <w:t xml:space="preserve"> </w:t>
      </w:r>
      <w:proofErr w:type="spellStart"/>
      <w:r>
        <w:rPr>
          <w:rFonts w:ascii="Times" w:hAnsi="Times"/>
          <w:color w:val="000000"/>
          <w:sz w:val="24"/>
        </w:rPr>
        <w:t>на</w:t>
      </w:r>
      <w:proofErr w:type="spellEnd"/>
      <w:r>
        <w:rPr>
          <w:rFonts w:ascii="Times" w:hAnsi="Times"/>
          <w:color w:val="000000"/>
          <w:sz w:val="24"/>
        </w:rPr>
        <w:t xml:space="preserve"> </w:t>
      </w:r>
      <w:proofErr w:type="spellStart"/>
      <w:r>
        <w:rPr>
          <w:rFonts w:ascii="Times" w:hAnsi="Times"/>
          <w:color w:val="000000"/>
          <w:sz w:val="24"/>
        </w:rPr>
        <w:t>обрасцима</w:t>
      </w:r>
      <w:proofErr w:type="spellEnd"/>
      <w:r>
        <w:rPr>
          <w:rFonts w:ascii="Times" w:hAnsi="Times"/>
          <w:color w:val="000000"/>
          <w:sz w:val="24"/>
        </w:rPr>
        <w:t xml:space="preserve"> </w:t>
      </w:r>
      <w:proofErr w:type="spellStart"/>
      <w:r>
        <w:rPr>
          <w:rFonts w:ascii="Times" w:hAnsi="Times"/>
          <w:color w:val="000000"/>
          <w:sz w:val="24"/>
        </w:rPr>
        <w:t>прописаним</w:t>
      </w:r>
      <w:proofErr w:type="spellEnd"/>
      <w:r>
        <w:rPr>
          <w:rFonts w:ascii="Times" w:hAnsi="Times"/>
          <w:color w:val="000000"/>
          <w:sz w:val="24"/>
        </w:rPr>
        <w:t xml:space="preserve"> </w:t>
      </w:r>
      <w:proofErr w:type="spellStart"/>
      <w:r>
        <w:rPr>
          <w:rFonts w:ascii="Times" w:hAnsi="Times"/>
          <w:color w:val="000000"/>
          <w:sz w:val="24"/>
        </w:rPr>
        <w:t>овим</w:t>
      </w:r>
      <w:proofErr w:type="spellEnd"/>
      <w:r>
        <w:rPr>
          <w:rFonts w:ascii="Times" w:hAnsi="Times"/>
          <w:color w:val="000000"/>
          <w:sz w:val="24"/>
        </w:rPr>
        <w:t xml:space="preserve"> </w:t>
      </w:r>
      <w:proofErr w:type="spellStart"/>
      <w:r>
        <w:rPr>
          <w:rFonts w:ascii="Times" w:hAnsi="Times"/>
          <w:color w:val="000000"/>
          <w:sz w:val="24"/>
        </w:rPr>
        <w:t>правилником</w:t>
      </w:r>
      <w:proofErr w:type="spellEnd"/>
      <w:r>
        <w:rPr>
          <w:rFonts w:ascii="Times" w:hAnsi="Times"/>
          <w:color w:val="000000"/>
          <w:sz w:val="24"/>
        </w:rPr>
        <w:t xml:space="preserve"> </w:t>
      </w:r>
      <w:proofErr w:type="spellStart"/>
      <w:r>
        <w:rPr>
          <w:rFonts w:ascii="Times" w:hAnsi="Times"/>
          <w:color w:val="000000"/>
          <w:sz w:val="24"/>
        </w:rPr>
        <w:t>на</w:t>
      </w:r>
      <w:proofErr w:type="spellEnd"/>
      <w:r>
        <w:rPr>
          <w:rFonts w:ascii="Times" w:hAnsi="Times"/>
          <w:color w:val="000000"/>
          <w:sz w:val="24"/>
        </w:rPr>
        <w:t xml:space="preserve"> </w:t>
      </w:r>
      <w:proofErr w:type="spellStart"/>
      <w:r>
        <w:rPr>
          <w:rFonts w:ascii="Times" w:hAnsi="Times"/>
          <w:color w:val="000000"/>
          <w:sz w:val="24"/>
        </w:rPr>
        <w:t>чијем</w:t>
      </w:r>
      <w:proofErr w:type="spellEnd"/>
      <w:r>
        <w:rPr>
          <w:rFonts w:ascii="Times" w:hAnsi="Times"/>
          <w:color w:val="000000"/>
          <w:sz w:val="24"/>
        </w:rPr>
        <w:t xml:space="preserve"> </w:t>
      </w:r>
      <w:proofErr w:type="spellStart"/>
      <w:r>
        <w:rPr>
          <w:rFonts w:ascii="Times" w:hAnsi="Times"/>
          <w:color w:val="000000"/>
          <w:sz w:val="24"/>
        </w:rPr>
        <w:t>се</w:t>
      </w:r>
      <w:proofErr w:type="spellEnd"/>
      <w:r>
        <w:rPr>
          <w:rFonts w:ascii="Times" w:hAnsi="Times"/>
          <w:color w:val="000000"/>
          <w:sz w:val="24"/>
        </w:rPr>
        <w:t xml:space="preserve"> </w:t>
      </w:r>
      <w:proofErr w:type="spellStart"/>
      <w:r>
        <w:rPr>
          <w:rFonts w:ascii="Times" w:hAnsi="Times"/>
          <w:color w:val="000000"/>
          <w:sz w:val="24"/>
        </w:rPr>
        <w:t>горњем</w:t>
      </w:r>
      <w:proofErr w:type="spellEnd"/>
      <w:r>
        <w:rPr>
          <w:rFonts w:ascii="Times" w:hAnsi="Times"/>
          <w:color w:val="000000"/>
          <w:sz w:val="24"/>
        </w:rPr>
        <w:t xml:space="preserve"> </w:t>
      </w:r>
      <w:proofErr w:type="spellStart"/>
      <w:r>
        <w:rPr>
          <w:rFonts w:ascii="Times" w:hAnsi="Times"/>
          <w:color w:val="000000"/>
          <w:sz w:val="24"/>
        </w:rPr>
        <w:t>десном</w:t>
      </w:r>
      <w:proofErr w:type="spellEnd"/>
      <w:r>
        <w:rPr>
          <w:rFonts w:ascii="Times" w:hAnsi="Times"/>
          <w:color w:val="000000"/>
          <w:sz w:val="24"/>
        </w:rPr>
        <w:t xml:space="preserve"> </w:t>
      </w:r>
      <w:proofErr w:type="spellStart"/>
      <w:r>
        <w:rPr>
          <w:rFonts w:ascii="Times" w:hAnsi="Times"/>
          <w:color w:val="000000"/>
          <w:sz w:val="24"/>
        </w:rPr>
        <w:t>углу</w:t>
      </w:r>
      <w:proofErr w:type="spellEnd"/>
      <w:r>
        <w:rPr>
          <w:rFonts w:ascii="Times" w:hAnsi="Times"/>
          <w:color w:val="000000"/>
          <w:sz w:val="24"/>
        </w:rPr>
        <w:t xml:space="preserve"> </w:t>
      </w:r>
      <w:proofErr w:type="spellStart"/>
      <w:r>
        <w:rPr>
          <w:rFonts w:ascii="Times" w:hAnsi="Times"/>
          <w:color w:val="000000"/>
          <w:sz w:val="24"/>
        </w:rPr>
        <w:t>прве</w:t>
      </w:r>
      <w:proofErr w:type="spellEnd"/>
      <w:r>
        <w:rPr>
          <w:rFonts w:ascii="Times" w:hAnsi="Times"/>
          <w:color w:val="000000"/>
          <w:sz w:val="24"/>
        </w:rPr>
        <w:t xml:space="preserve"> </w:t>
      </w:r>
      <w:proofErr w:type="spellStart"/>
      <w:r>
        <w:rPr>
          <w:rFonts w:ascii="Times" w:hAnsi="Times"/>
          <w:color w:val="000000"/>
          <w:sz w:val="24"/>
        </w:rPr>
        <w:t>стране</w:t>
      </w:r>
      <w:proofErr w:type="spellEnd"/>
      <w:r>
        <w:rPr>
          <w:rFonts w:ascii="Times" w:hAnsi="Times"/>
          <w:color w:val="000000"/>
          <w:sz w:val="24"/>
        </w:rPr>
        <w:t xml:space="preserve"> </w:t>
      </w:r>
      <w:proofErr w:type="spellStart"/>
      <w:r>
        <w:rPr>
          <w:rFonts w:ascii="Times" w:hAnsi="Times"/>
          <w:color w:val="000000"/>
          <w:sz w:val="24"/>
        </w:rPr>
        <w:t>исписује</w:t>
      </w:r>
      <w:proofErr w:type="spellEnd"/>
      <w:r>
        <w:rPr>
          <w:rFonts w:ascii="Times" w:hAnsi="Times"/>
          <w:color w:val="000000"/>
          <w:sz w:val="24"/>
        </w:rPr>
        <w:t xml:space="preserve"> </w:t>
      </w:r>
      <w:proofErr w:type="spellStart"/>
      <w:r>
        <w:rPr>
          <w:rFonts w:ascii="Times" w:hAnsi="Times"/>
          <w:color w:val="000000"/>
          <w:sz w:val="24"/>
        </w:rPr>
        <w:t>реч</w:t>
      </w:r>
      <w:proofErr w:type="spellEnd"/>
      <w:r>
        <w:rPr>
          <w:rFonts w:ascii="Times" w:hAnsi="Times"/>
          <w:color w:val="000000"/>
          <w:sz w:val="24"/>
        </w:rPr>
        <w:t xml:space="preserve">: "ДУПЛИКАТ" </w:t>
      </w:r>
      <w:proofErr w:type="spellStart"/>
      <w:r>
        <w:rPr>
          <w:rFonts w:ascii="Times" w:hAnsi="Times"/>
          <w:color w:val="000000"/>
          <w:sz w:val="24"/>
        </w:rPr>
        <w:t>словима</w:t>
      </w:r>
      <w:proofErr w:type="spellEnd"/>
      <w:r>
        <w:rPr>
          <w:rFonts w:ascii="Times" w:hAnsi="Times"/>
          <w:color w:val="000000"/>
          <w:sz w:val="24"/>
        </w:rPr>
        <w:t xml:space="preserve"> </w:t>
      </w:r>
      <w:proofErr w:type="spellStart"/>
      <w:r>
        <w:rPr>
          <w:rFonts w:ascii="Times" w:hAnsi="Times"/>
          <w:color w:val="000000"/>
          <w:sz w:val="24"/>
        </w:rPr>
        <w:t>величине</w:t>
      </w:r>
      <w:proofErr w:type="spellEnd"/>
      <w:r>
        <w:rPr>
          <w:rFonts w:ascii="Times" w:hAnsi="Times"/>
          <w:color w:val="000000"/>
          <w:sz w:val="24"/>
        </w:rPr>
        <w:t xml:space="preserve"> 5 </w:t>
      </w:r>
      <w:r>
        <w:rPr>
          <w:rFonts w:ascii="Times" w:hAnsi="Times"/>
          <w:color w:val="000000"/>
        </w:rPr>
        <w:t>mm</w:t>
      </w:r>
      <w:r>
        <w:rPr>
          <w:rFonts w:ascii="Times" w:hAnsi="Times"/>
          <w:color w:val="000000"/>
          <w:sz w:val="24"/>
        </w:rPr>
        <w:t xml:space="preserve">. </w:t>
      </w:r>
    </w:p>
    <w:p w:rsidR="00437A12" w:rsidRDefault="001725F1">
      <w:pPr>
        <w:spacing w:after="225"/>
        <w:jc w:val="center"/>
      </w:pPr>
      <w:r>
        <w:rPr>
          <w:rFonts w:ascii="Times" w:hAnsi="Times"/>
          <w:b/>
          <w:color w:val="000000"/>
          <w:sz w:val="24"/>
        </w:rPr>
        <w:t xml:space="preserve"> </w:t>
      </w:r>
      <w:proofErr w:type="spellStart"/>
      <w:r>
        <w:rPr>
          <w:rFonts w:ascii="Times" w:hAnsi="Times"/>
          <w:b/>
          <w:color w:val="000000"/>
          <w:sz w:val="24"/>
        </w:rPr>
        <w:t>Члан</w:t>
      </w:r>
      <w:proofErr w:type="spellEnd"/>
      <w:r>
        <w:rPr>
          <w:rFonts w:ascii="Times" w:hAnsi="Times"/>
          <w:b/>
          <w:color w:val="000000"/>
          <w:sz w:val="24"/>
        </w:rPr>
        <w:t xml:space="preserve"> 13. </w:t>
      </w:r>
    </w:p>
    <w:p w:rsidR="00437A12" w:rsidRDefault="001725F1">
      <w:pPr>
        <w:spacing w:after="90"/>
      </w:pPr>
      <w:proofErr w:type="spellStart"/>
      <w:r>
        <w:rPr>
          <w:rFonts w:ascii="Times" w:hAnsi="Times"/>
          <w:color w:val="000000"/>
          <w:sz w:val="24"/>
        </w:rPr>
        <w:t>Погрешно</w:t>
      </w:r>
      <w:proofErr w:type="spellEnd"/>
      <w:r>
        <w:rPr>
          <w:rFonts w:ascii="Times" w:hAnsi="Times"/>
          <w:color w:val="000000"/>
          <w:sz w:val="24"/>
        </w:rPr>
        <w:t xml:space="preserve"> </w:t>
      </w:r>
      <w:proofErr w:type="spellStart"/>
      <w:r>
        <w:rPr>
          <w:rFonts w:ascii="Times" w:hAnsi="Times"/>
          <w:color w:val="000000"/>
          <w:sz w:val="24"/>
        </w:rPr>
        <w:t>уписани</w:t>
      </w:r>
      <w:proofErr w:type="spellEnd"/>
      <w:r>
        <w:rPr>
          <w:rFonts w:ascii="Times" w:hAnsi="Times"/>
          <w:color w:val="000000"/>
          <w:sz w:val="24"/>
        </w:rPr>
        <w:t xml:space="preserve"> </w:t>
      </w:r>
      <w:proofErr w:type="spellStart"/>
      <w:r>
        <w:rPr>
          <w:rFonts w:ascii="Times" w:hAnsi="Times"/>
          <w:color w:val="000000"/>
          <w:sz w:val="24"/>
        </w:rPr>
        <w:t>подаци</w:t>
      </w:r>
      <w:proofErr w:type="spellEnd"/>
      <w:r>
        <w:rPr>
          <w:rFonts w:ascii="Times" w:hAnsi="Times"/>
          <w:color w:val="000000"/>
          <w:sz w:val="24"/>
        </w:rPr>
        <w:t xml:space="preserve"> у </w:t>
      </w:r>
      <w:proofErr w:type="spellStart"/>
      <w:r>
        <w:rPr>
          <w:rFonts w:ascii="Times" w:hAnsi="Times"/>
          <w:color w:val="000000"/>
          <w:sz w:val="24"/>
        </w:rPr>
        <w:t>евиденцију</w:t>
      </w:r>
      <w:proofErr w:type="spellEnd"/>
      <w:r>
        <w:rPr>
          <w:rFonts w:ascii="Times" w:hAnsi="Times"/>
          <w:color w:val="000000"/>
          <w:sz w:val="24"/>
        </w:rPr>
        <w:t xml:space="preserve"> </w:t>
      </w:r>
      <w:proofErr w:type="spellStart"/>
      <w:r>
        <w:rPr>
          <w:rFonts w:ascii="Times" w:hAnsi="Times"/>
          <w:color w:val="000000"/>
          <w:sz w:val="24"/>
        </w:rPr>
        <w:t>прецртавају</w:t>
      </w:r>
      <w:proofErr w:type="spellEnd"/>
      <w:r>
        <w:rPr>
          <w:rFonts w:ascii="Times" w:hAnsi="Times"/>
          <w:color w:val="000000"/>
          <w:sz w:val="24"/>
        </w:rPr>
        <w:t xml:space="preserve"> </w:t>
      </w:r>
      <w:proofErr w:type="spellStart"/>
      <w:r>
        <w:rPr>
          <w:rFonts w:ascii="Times" w:hAnsi="Times"/>
          <w:color w:val="000000"/>
          <w:sz w:val="24"/>
        </w:rPr>
        <w:t>се</w:t>
      </w:r>
      <w:proofErr w:type="spellEnd"/>
      <w:r>
        <w:rPr>
          <w:rFonts w:ascii="Times" w:hAnsi="Times"/>
          <w:color w:val="000000"/>
          <w:sz w:val="24"/>
        </w:rPr>
        <w:t xml:space="preserve"> </w:t>
      </w:r>
      <w:proofErr w:type="spellStart"/>
      <w:r>
        <w:rPr>
          <w:rFonts w:ascii="Times" w:hAnsi="Times"/>
          <w:color w:val="000000"/>
          <w:sz w:val="24"/>
        </w:rPr>
        <w:t>тако</w:t>
      </w:r>
      <w:proofErr w:type="spellEnd"/>
      <w:r>
        <w:rPr>
          <w:rFonts w:ascii="Times" w:hAnsi="Times"/>
          <w:color w:val="000000"/>
          <w:sz w:val="24"/>
        </w:rPr>
        <w:t xml:space="preserve"> </w:t>
      </w:r>
      <w:proofErr w:type="spellStart"/>
      <w:r>
        <w:rPr>
          <w:rFonts w:ascii="Times" w:hAnsi="Times"/>
          <w:color w:val="000000"/>
          <w:sz w:val="24"/>
        </w:rPr>
        <w:t>да</w:t>
      </w:r>
      <w:proofErr w:type="spellEnd"/>
      <w:r>
        <w:rPr>
          <w:rFonts w:ascii="Times" w:hAnsi="Times"/>
          <w:color w:val="000000"/>
          <w:sz w:val="24"/>
        </w:rPr>
        <w:t xml:space="preserve"> </w:t>
      </w:r>
      <w:proofErr w:type="spellStart"/>
      <w:r>
        <w:rPr>
          <w:rFonts w:ascii="Times" w:hAnsi="Times"/>
          <w:color w:val="000000"/>
          <w:sz w:val="24"/>
        </w:rPr>
        <w:t>остану</w:t>
      </w:r>
      <w:proofErr w:type="spellEnd"/>
      <w:r>
        <w:rPr>
          <w:rFonts w:ascii="Times" w:hAnsi="Times"/>
          <w:color w:val="000000"/>
          <w:sz w:val="24"/>
        </w:rPr>
        <w:t xml:space="preserve"> </w:t>
      </w:r>
      <w:proofErr w:type="spellStart"/>
      <w:r>
        <w:rPr>
          <w:rFonts w:ascii="Times" w:hAnsi="Times"/>
          <w:color w:val="000000"/>
          <w:sz w:val="24"/>
        </w:rPr>
        <w:t>читљиви</w:t>
      </w:r>
      <w:proofErr w:type="spellEnd"/>
      <w:r>
        <w:rPr>
          <w:rFonts w:ascii="Times" w:hAnsi="Times"/>
          <w:color w:val="000000"/>
          <w:sz w:val="24"/>
        </w:rPr>
        <w:t xml:space="preserve">, а </w:t>
      </w:r>
      <w:proofErr w:type="spellStart"/>
      <w:r>
        <w:rPr>
          <w:rFonts w:ascii="Times" w:hAnsi="Times"/>
          <w:color w:val="000000"/>
          <w:sz w:val="24"/>
        </w:rPr>
        <w:t>исправка</w:t>
      </w:r>
      <w:proofErr w:type="spellEnd"/>
      <w:r>
        <w:rPr>
          <w:rFonts w:ascii="Times" w:hAnsi="Times"/>
          <w:color w:val="000000"/>
          <w:sz w:val="24"/>
        </w:rPr>
        <w:t xml:space="preserve"> </w:t>
      </w:r>
      <w:proofErr w:type="spellStart"/>
      <w:r>
        <w:rPr>
          <w:rFonts w:ascii="Times" w:hAnsi="Times"/>
          <w:color w:val="000000"/>
          <w:sz w:val="24"/>
        </w:rPr>
        <w:t>се</w:t>
      </w:r>
      <w:proofErr w:type="spellEnd"/>
      <w:r>
        <w:rPr>
          <w:rFonts w:ascii="Times" w:hAnsi="Times"/>
          <w:color w:val="000000"/>
          <w:sz w:val="24"/>
        </w:rPr>
        <w:t xml:space="preserve"> </w:t>
      </w:r>
      <w:proofErr w:type="spellStart"/>
      <w:r>
        <w:rPr>
          <w:rFonts w:ascii="Times" w:hAnsi="Times"/>
          <w:color w:val="000000"/>
          <w:sz w:val="24"/>
        </w:rPr>
        <w:t>потписује</w:t>
      </w:r>
      <w:proofErr w:type="spellEnd"/>
      <w:r>
        <w:rPr>
          <w:rFonts w:ascii="Times" w:hAnsi="Times"/>
          <w:color w:val="000000"/>
          <w:sz w:val="24"/>
        </w:rPr>
        <w:t xml:space="preserve"> и </w:t>
      </w:r>
      <w:proofErr w:type="spellStart"/>
      <w:r>
        <w:rPr>
          <w:rFonts w:ascii="Times" w:hAnsi="Times"/>
          <w:color w:val="000000"/>
          <w:sz w:val="24"/>
        </w:rPr>
        <w:t>оверава</w:t>
      </w:r>
      <w:proofErr w:type="spellEnd"/>
      <w:r>
        <w:rPr>
          <w:rFonts w:ascii="Times" w:hAnsi="Times"/>
          <w:color w:val="000000"/>
          <w:sz w:val="24"/>
        </w:rPr>
        <w:t xml:space="preserve"> </w:t>
      </w:r>
      <w:proofErr w:type="spellStart"/>
      <w:r>
        <w:rPr>
          <w:rFonts w:ascii="Times" w:hAnsi="Times"/>
          <w:color w:val="000000"/>
          <w:sz w:val="24"/>
        </w:rPr>
        <w:t>печатом</w:t>
      </w:r>
      <w:proofErr w:type="spellEnd"/>
      <w:r>
        <w:rPr>
          <w:rFonts w:ascii="Times" w:hAnsi="Times"/>
          <w:color w:val="000000"/>
          <w:sz w:val="24"/>
        </w:rPr>
        <w:t xml:space="preserve"> </w:t>
      </w:r>
      <w:proofErr w:type="spellStart"/>
      <w:r>
        <w:rPr>
          <w:rFonts w:ascii="Times" w:hAnsi="Times"/>
          <w:color w:val="000000"/>
          <w:sz w:val="24"/>
        </w:rPr>
        <w:t>школе</w:t>
      </w:r>
      <w:proofErr w:type="spellEnd"/>
      <w:r>
        <w:rPr>
          <w:rFonts w:ascii="Times" w:hAnsi="Times"/>
          <w:color w:val="000000"/>
          <w:sz w:val="24"/>
        </w:rPr>
        <w:t>.</w:t>
      </w:r>
    </w:p>
    <w:p w:rsidR="00437A12" w:rsidRDefault="001725F1">
      <w:pPr>
        <w:spacing w:after="225"/>
        <w:jc w:val="center"/>
      </w:pPr>
      <w:r>
        <w:rPr>
          <w:rFonts w:ascii="Times" w:hAnsi="Times"/>
          <w:b/>
          <w:color w:val="000000"/>
          <w:sz w:val="24"/>
        </w:rPr>
        <w:t xml:space="preserve"> </w:t>
      </w:r>
      <w:proofErr w:type="spellStart"/>
      <w:r>
        <w:rPr>
          <w:rFonts w:ascii="Times" w:hAnsi="Times"/>
          <w:b/>
          <w:color w:val="000000"/>
          <w:sz w:val="24"/>
        </w:rPr>
        <w:t>Члан</w:t>
      </w:r>
      <w:proofErr w:type="spellEnd"/>
      <w:r>
        <w:rPr>
          <w:rFonts w:ascii="Times" w:hAnsi="Times"/>
          <w:b/>
          <w:color w:val="000000"/>
          <w:sz w:val="24"/>
        </w:rPr>
        <w:t xml:space="preserve"> 14. </w:t>
      </w:r>
    </w:p>
    <w:p w:rsidR="00437A12" w:rsidRDefault="001725F1">
      <w:pPr>
        <w:spacing w:after="90"/>
      </w:pPr>
      <w:proofErr w:type="spellStart"/>
      <w:r>
        <w:rPr>
          <w:rFonts w:ascii="Times" w:hAnsi="Times"/>
          <w:color w:val="000000"/>
          <w:sz w:val="24"/>
        </w:rPr>
        <w:t>За</w:t>
      </w:r>
      <w:proofErr w:type="spellEnd"/>
      <w:r>
        <w:rPr>
          <w:rFonts w:ascii="Times" w:hAnsi="Times"/>
          <w:color w:val="000000"/>
          <w:sz w:val="24"/>
        </w:rPr>
        <w:t xml:space="preserve"> </w:t>
      </w:r>
      <w:proofErr w:type="spellStart"/>
      <w:r>
        <w:rPr>
          <w:rFonts w:ascii="Times" w:hAnsi="Times"/>
          <w:color w:val="000000"/>
          <w:sz w:val="24"/>
        </w:rPr>
        <w:t>полазнике</w:t>
      </w:r>
      <w:proofErr w:type="spellEnd"/>
      <w:r>
        <w:rPr>
          <w:rFonts w:ascii="Times" w:hAnsi="Times"/>
          <w:color w:val="000000"/>
          <w:sz w:val="24"/>
        </w:rPr>
        <w:t xml:space="preserve"> </w:t>
      </w:r>
      <w:proofErr w:type="spellStart"/>
      <w:r>
        <w:rPr>
          <w:rFonts w:ascii="Times" w:hAnsi="Times"/>
          <w:color w:val="000000"/>
          <w:sz w:val="24"/>
        </w:rPr>
        <w:t>уписане</w:t>
      </w:r>
      <w:proofErr w:type="spellEnd"/>
      <w:r>
        <w:rPr>
          <w:rFonts w:ascii="Times" w:hAnsi="Times"/>
          <w:color w:val="000000"/>
          <w:sz w:val="24"/>
        </w:rPr>
        <w:t xml:space="preserve"> </w:t>
      </w:r>
      <w:proofErr w:type="spellStart"/>
      <w:r>
        <w:rPr>
          <w:rFonts w:ascii="Times" w:hAnsi="Times"/>
          <w:color w:val="000000"/>
          <w:sz w:val="24"/>
        </w:rPr>
        <w:t>закључно</w:t>
      </w:r>
      <w:proofErr w:type="spellEnd"/>
      <w:r>
        <w:rPr>
          <w:rFonts w:ascii="Times" w:hAnsi="Times"/>
          <w:color w:val="000000"/>
          <w:sz w:val="24"/>
        </w:rPr>
        <w:t xml:space="preserve"> </w:t>
      </w:r>
      <w:proofErr w:type="spellStart"/>
      <w:r>
        <w:rPr>
          <w:rFonts w:ascii="Times" w:hAnsi="Times"/>
          <w:color w:val="000000"/>
          <w:sz w:val="24"/>
        </w:rPr>
        <w:t>са</w:t>
      </w:r>
      <w:proofErr w:type="spellEnd"/>
      <w:r>
        <w:rPr>
          <w:rFonts w:ascii="Times" w:hAnsi="Times"/>
          <w:color w:val="000000"/>
          <w:sz w:val="24"/>
        </w:rPr>
        <w:t xml:space="preserve"> </w:t>
      </w:r>
      <w:proofErr w:type="spellStart"/>
      <w:r>
        <w:rPr>
          <w:rFonts w:ascii="Times" w:hAnsi="Times"/>
          <w:color w:val="000000"/>
          <w:sz w:val="24"/>
        </w:rPr>
        <w:t>школском</w:t>
      </w:r>
      <w:proofErr w:type="spellEnd"/>
      <w:r>
        <w:rPr>
          <w:rFonts w:ascii="Times" w:hAnsi="Times"/>
          <w:color w:val="000000"/>
          <w:sz w:val="24"/>
        </w:rPr>
        <w:t xml:space="preserve"> 2017//2018. </w:t>
      </w:r>
      <w:proofErr w:type="spellStart"/>
      <w:r>
        <w:rPr>
          <w:rFonts w:ascii="Times" w:hAnsi="Times"/>
          <w:color w:val="000000"/>
          <w:sz w:val="24"/>
        </w:rPr>
        <w:t>годином</w:t>
      </w:r>
      <w:proofErr w:type="spellEnd"/>
      <w:r>
        <w:rPr>
          <w:rFonts w:ascii="Times" w:hAnsi="Times"/>
          <w:color w:val="000000"/>
          <w:sz w:val="24"/>
        </w:rPr>
        <w:t xml:space="preserve"> </w:t>
      </w:r>
      <w:proofErr w:type="spellStart"/>
      <w:r>
        <w:rPr>
          <w:rFonts w:ascii="Times" w:hAnsi="Times"/>
          <w:color w:val="000000"/>
          <w:sz w:val="24"/>
        </w:rPr>
        <w:t>школа</w:t>
      </w:r>
      <w:proofErr w:type="spellEnd"/>
      <w:r>
        <w:rPr>
          <w:rFonts w:ascii="Times" w:hAnsi="Times"/>
          <w:color w:val="000000"/>
          <w:sz w:val="24"/>
        </w:rPr>
        <w:t xml:space="preserve"> </w:t>
      </w:r>
      <w:proofErr w:type="spellStart"/>
      <w:r>
        <w:rPr>
          <w:rFonts w:ascii="Times" w:hAnsi="Times"/>
          <w:color w:val="000000"/>
          <w:sz w:val="24"/>
        </w:rPr>
        <w:t>води</w:t>
      </w:r>
      <w:proofErr w:type="spellEnd"/>
      <w:r>
        <w:rPr>
          <w:rFonts w:ascii="Times" w:hAnsi="Times"/>
          <w:color w:val="000000"/>
          <w:sz w:val="24"/>
        </w:rPr>
        <w:t xml:space="preserve"> </w:t>
      </w:r>
      <w:proofErr w:type="spellStart"/>
      <w:r>
        <w:rPr>
          <w:rFonts w:ascii="Times" w:hAnsi="Times"/>
          <w:color w:val="000000"/>
          <w:sz w:val="24"/>
        </w:rPr>
        <w:t>обрасце</w:t>
      </w:r>
      <w:proofErr w:type="spellEnd"/>
      <w:r>
        <w:rPr>
          <w:rFonts w:ascii="Times" w:hAnsi="Times"/>
          <w:color w:val="000000"/>
          <w:sz w:val="24"/>
        </w:rPr>
        <w:t xml:space="preserve"> и </w:t>
      </w:r>
      <w:proofErr w:type="spellStart"/>
      <w:r>
        <w:rPr>
          <w:rFonts w:ascii="Times" w:hAnsi="Times"/>
          <w:color w:val="000000"/>
          <w:sz w:val="24"/>
        </w:rPr>
        <w:t>евиденције</w:t>
      </w:r>
      <w:proofErr w:type="spellEnd"/>
      <w:r>
        <w:rPr>
          <w:rFonts w:ascii="Times" w:hAnsi="Times"/>
          <w:color w:val="000000"/>
          <w:sz w:val="24"/>
        </w:rPr>
        <w:t xml:space="preserve"> </w:t>
      </w:r>
      <w:proofErr w:type="spellStart"/>
      <w:r>
        <w:rPr>
          <w:rFonts w:ascii="Times" w:hAnsi="Times"/>
          <w:color w:val="000000"/>
          <w:sz w:val="24"/>
        </w:rPr>
        <w:t>јавних</w:t>
      </w:r>
      <w:proofErr w:type="spellEnd"/>
      <w:r>
        <w:rPr>
          <w:rFonts w:ascii="Times" w:hAnsi="Times"/>
          <w:color w:val="000000"/>
          <w:sz w:val="24"/>
        </w:rPr>
        <w:t xml:space="preserve"> </w:t>
      </w:r>
      <w:proofErr w:type="spellStart"/>
      <w:r>
        <w:rPr>
          <w:rFonts w:ascii="Times" w:hAnsi="Times"/>
          <w:color w:val="000000"/>
          <w:sz w:val="24"/>
        </w:rPr>
        <w:t>исправа</w:t>
      </w:r>
      <w:proofErr w:type="spellEnd"/>
      <w:r>
        <w:rPr>
          <w:rFonts w:ascii="Times" w:hAnsi="Times"/>
          <w:color w:val="000000"/>
          <w:sz w:val="24"/>
        </w:rPr>
        <w:t xml:space="preserve"> </w:t>
      </w:r>
      <w:proofErr w:type="spellStart"/>
      <w:r>
        <w:rPr>
          <w:rFonts w:ascii="Times" w:hAnsi="Times"/>
          <w:color w:val="000000"/>
          <w:sz w:val="24"/>
        </w:rPr>
        <w:t>прописаним</w:t>
      </w:r>
      <w:proofErr w:type="spellEnd"/>
      <w:r>
        <w:rPr>
          <w:rFonts w:ascii="Times" w:hAnsi="Times"/>
          <w:color w:val="000000"/>
          <w:sz w:val="24"/>
        </w:rPr>
        <w:t xml:space="preserve"> </w:t>
      </w:r>
      <w:proofErr w:type="spellStart"/>
      <w:r>
        <w:rPr>
          <w:rFonts w:ascii="Times" w:hAnsi="Times"/>
          <w:color w:val="000000"/>
          <w:sz w:val="24"/>
        </w:rPr>
        <w:t>Правилником</w:t>
      </w:r>
      <w:proofErr w:type="spellEnd"/>
      <w:r>
        <w:rPr>
          <w:rFonts w:ascii="Times" w:hAnsi="Times"/>
          <w:color w:val="000000"/>
          <w:sz w:val="24"/>
        </w:rPr>
        <w:t xml:space="preserve"> о </w:t>
      </w:r>
      <w:proofErr w:type="spellStart"/>
      <w:r>
        <w:rPr>
          <w:rFonts w:ascii="Times" w:hAnsi="Times"/>
          <w:color w:val="000000"/>
          <w:sz w:val="24"/>
        </w:rPr>
        <w:t>садржају</w:t>
      </w:r>
      <w:proofErr w:type="spellEnd"/>
      <w:r>
        <w:rPr>
          <w:rFonts w:ascii="Times" w:hAnsi="Times"/>
          <w:color w:val="000000"/>
          <w:sz w:val="24"/>
        </w:rPr>
        <w:t xml:space="preserve"> и </w:t>
      </w:r>
      <w:proofErr w:type="spellStart"/>
      <w:r>
        <w:rPr>
          <w:rFonts w:ascii="Times" w:hAnsi="Times"/>
          <w:color w:val="000000"/>
          <w:sz w:val="24"/>
        </w:rPr>
        <w:t>начину</w:t>
      </w:r>
      <w:proofErr w:type="spellEnd"/>
      <w:r>
        <w:rPr>
          <w:rFonts w:ascii="Times" w:hAnsi="Times"/>
          <w:color w:val="000000"/>
          <w:sz w:val="24"/>
        </w:rPr>
        <w:t xml:space="preserve"> </w:t>
      </w:r>
      <w:proofErr w:type="spellStart"/>
      <w:r>
        <w:rPr>
          <w:rFonts w:ascii="Times" w:hAnsi="Times"/>
          <w:color w:val="000000"/>
          <w:sz w:val="24"/>
        </w:rPr>
        <w:t>вођења</w:t>
      </w:r>
      <w:proofErr w:type="spellEnd"/>
      <w:r>
        <w:rPr>
          <w:rFonts w:ascii="Times" w:hAnsi="Times"/>
          <w:color w:val="000000"/>
          <w:sz w:val="24"/>
        </w:rPr>
        <w:t xml:space="preserve"> </w:t>
      </w:r>
      <w:proofErr w:type="spellStart"/>
      <w:r>
        <w:rPr>
          <w:rFonts w:ascii="Times" w:hAnsi="Times"/>
          <w:color w:val="000000"/>
          <w:sz w:val="24"/>
        </w:rPr>
        <w:t>евиденције</w:t>
      </w:r>
      <w:proofErr w:type="spellEnd"/>
      <w:r>
        <w:rPr>
          <w:rFonts w:ascii="Times" w:hAnsi="Times"/>
          <w:color w:val="000000"/>
          <w:sz w:val="24"/>
        </w:rPr>
        <w:t xml:space="preserve"> и</w:t>
      </w:r>
      <w:r>
        <w:rPr>
          <w:rFonts w:ascii="Times" w:hAnsi="Times"/>
          <w:color w:val="000000"/>
          <w:sz w:val="24"/>
        </w:rPr>
        <w:t xml:space="preserve"> </w:t>
      </w:r>
      <w:proofErr w:type="spellStart"/>
      <w:r>
        <w:rPr>
          <w:rFonts w:ascii="Times" w:hAnsi="Times"/>
          <w:color w:val="000000"/>
          <w:sz w:val="24"/>
        </w:rPr>
        <w:t>издавању</w:t>
      </w:r>
      <w:proofErr w:type="spellEnd"/>
      <w:r>
        <w:rPr>
          <w:rFonts w:ascii="Times" w:hAnsi="Times"/>
          <w:color w:val="000000"/>
          <w:sz w:val="24"/>
        </w:rPr>
        <w:t xml:space="preserve"> </w:t>
      </w:r>
      <w:proofErr w:type="spellStart"/>
      <w:r>
        <w:rPr>
          <w:rFonts w:ascii="Times" w:hAnsi="Times"/>
          <w:color w:val="000000"/>
          <w:sz w:val="24"/>
        </w:rPr>
        <w:t>јавних</w:t>
      </w:r>
      <w:proofErr w:type="spellEnd"/>
      <w:r>
        <w:rPr>
          <w:rFonts w:ascii="Times" w:hAnsi="Times"/>
          <w:color w:val="000000"/>
          <w:sz w:val="24"/>
        </w:rPr>
        <w:t xml:space="preserve"> </w:t>
      </w:r>
      <w:proofErr w:type="spellStart"/>
      <w:r>
        <w:rPr>
          <w:rFonts w:ascii="Times" w:hAnsi="Times"/>
          <w:color w:val="000000"/>
          <w:sz w:val="24"/>
        </w:rPr>
        <w:t>исправа</w:t>
      </w:r>
      <w:proofErr w:type="spellEnd"/>
      <w:r>
        <w:rPr>
          <w:rFonts w:ascii="Times" w:hAnsi="Times"/>
          <w:color w:val="000000"/>
          <w:sz w:val="24"/>
        </w:rPr>
        <w:t xml:space="preserve"> у </w:t>
      </w:r>
      <w:proofErr w:type="spellStart"/>
      <w:r>
        <w:rPr>
          <w:rFonts w:ascii="Times" w:hAnsi="Times"/>
          <w:color w:val="000000"/>
          <w:sz w:val="24"/>
        </w:rPr>
        <w:t>основној</w:t>
      </w:r>
      <w:proofErr w:type="spellEnd"/>
      <w:r>
        <w:rPr>
          <w:rFonts w:ascii="Times" w:hAnsi="Times"/>
          <w:color w:val="000000"/>
          <w:sz w:val="24"/>
        </w:rPr>
        <w:t xml:space="preserve"> </w:t>
      </w:r>
      <w:proofErr w:type="spellStart"/>
      <w:r>
        <w:rPr>
          <w:rFonts w:ascii="Times" w:hAnsi="Times"/>
          <w:color w:val="000000"/>
          <w:sz w:val="24"/>
        </w:rPr>
        <w:t>школи</w:t>
      </w:r>
      <w:proofErr w:type="spellEnd"/>
      <w:r>
        <w:rPr>
          <w:rFonts w:ascii="Times" w:hAnsi="Times"/>
          <w:color w:val="000000"/>
          <w:sz w:val="24"/>
        </w:rPr>
        <w:t xml:space="preserve"> ("</w:t>
      </w:r>
      <w:proofErr w:type="spellStart"/>
      <w:r>
        <w:rPr>
          <w:rFonts w:ascii="Times" w:hAnsi="Times"/>
          <w:color w:val="000000"/>
          <w:sz w:val="24"/>
        </w:rPr>
        <w:t>Службени</w:t>
      </w:r>
      <w:proofErr w:type="spellEnd"/>
      <w:r>
        <w:rPr>
          <w:rFonts w:ascii="Times" w:hAnsi="Times"/>
          <w:color w:val="000000"/>
          <w:sz w:val="24"/>
        </w:rPr>
        <w:t xml:space="preserve"> </w:t>
      </w:r>
      <w:proofErr w:type="spellStart"/>
      <w:r>
        <w:rPr>
          <w:rFonts w:ascii="Times" w:hAnsi="Times"/>
          <w:color w:val="000000"/>
          <w:sz w:val="24"/>
        </w:rPr>
        <w:t>гласник</w:t>
      </w:r>
      <w:proofErr w:type="spellEnd"/>
      <w:r>
        <w:rPr>
          <w:rFonts w:ascii="Times" w:hAnsi="Times"/>
          <w:color w:val="000000"/>
          <w:sz w:val="24"/>
        </w:rPr>
        <w:t xml:space="preserve"> РС", </w:t>
      </w:r>
      <w:proofErr w:type="spellStart"/>
      <w:r>
        <w:rPr>
          <w:rFonts w:ascii="Times" w:hAnsi="Times"/>
          <w:color w:val="000000"/>
          <w:sz w:val="24"/>
        </w:rPr>
        <w:t>бр</w:t>
      </w:r>
      <w:proofErr w:type="spellEnd"/>
      <w:r>
        <w:rPr>
          <w:rFonts w:ascii="Times" w:hAnsi="Times"/>
          <w:color w:val="000000"/>
          <w:sz w:val="24"/>
        </w:rPr>
        <w:t xml:space="preserve">. 55/06, 67/08, 39/11, 82/12, 8/13, 70/15, 81/17 и 48/18), </w:t>
      </w:r>
      <w:proofErr w:type="spellStart"/>
      <w:r>
        <w:rPr>
          <w:rFonts w:ascii="Times" w:hAnsi="Times"/>
          <w:color w:val="000000"/>
          <w:sz w:val="24"/>
        </w:rPr>
        <w:t>до</w:t>
      </w:r>
      <w:proofErr w:type="spellEnd"/>
      <w:r>
        <w:rPr>
          <w:rFonts w:ascii="Times" w:hAnsi="Times"/>
          <w:color w:val="000000"/>
          <w:sz w:val="24"/>
        </w:rPr>
        <w:t xml:space="preserve"> </w:t>
      </w:r>
      <w:proofErr w:type="spellStart"/>
      <w:r>
        <w:rPr>
          <w:rFonts w:ascii="Times" w:hAnsi="Times"/>
          <w:color w:val="000000"/>
          <w:sz w:val="24"/>
        </w:rPr>
        <w:t>завршетка</w:t>
      </w:r>
      <w:proofErr w:type="spellEnd"/>
      <w:r>
        <w:rPr>
          <w:rFonts w:ascii="Times" w:hAnsi="Times"/>
          <w:color w:val="000000"/>
          <w:sz w:val="24"/>
        </w:rPr>
        <w:t xml:space="preserve"> </w:t>
      </w:r>
      <w:proofErr w:type="spellStart"/>
      <w:r>
        <w:rPr>
          <w:rFonts w:ascii="Times" w:hAnsi="Times"/>
          <w:color w:val="000000"/>
          <w:sz w:val="24"/>
        </w:rPr>
        <w:t>основног</w:t>
      </w:r>
      <w:proofErr w:type="spellEnd"/>
      <w:r>
        <w:rPr>
          <w:rFonts w:ascii="Times" w:hAnsi="Times"/>
          <w:color w:val="000000"/>
          <w:sz w:val="24"/>
        </w:rPr>
        <w:t xml:space="preserve"> </w:t>
      </w:r>
      <w:proofErr w:type="spellStart"/>
      <w:r>
        <w:rPr>
          <w:rFonts w:ascii="Times" w:hAnsi="Times"/>
          <w:color w:val="000000"/>
          <w:sz w:val="24"/>
        </w:rPr>
        <w:t>образовања</w:t>
      </w:r>
      <w:proofErr w:type="spellEnd"/>
      <w:r>
        <w:rPr>
          <w:rFonts w:ascii="Times" w:hAnsi="Times"/>
          <w:color w:val="000000"/>
          <w:sz w:val="24"/>
        </w:rPr>
        <w:t xml:space="preserve"> </w:t>
      </w:r>
      <w:proofErr w:type="spellStart"/>
      <w:r>
        <w:rPr>
          <w:rFonts w:ascii="Times" w:hAnsi="Times"/>
          <w:color w:val="000000"/>
          <w:sz w:val="24"/>
        </w:rPr>
        <w:t>одраслих</w:t>
      </w:r>
      <w:proofErr w:type="spellEnd"/>
      <w:r>
        <w:rPr>
          <w:rFonts w:ascii="Times" w:hAnsi="Times"/>
          <w:color w:val="000000"/>
          <w:sz w:val="24"/>
        </w:rPr>
        <w:t xml:space="preserve">. </w:t>
      </w:r>
    </w:p>
    <w:p w:rsidR="00437A12" w:rsidRDefault="001725F1">
      <w:pPr>
        <w:spacing w:after="225"/>
        <w:jc w:val="center"/>
      </w:pPr>
      <w:r>
        <w:rPr>
          <w:rFonts w:ascii="Times" w:hAnsi="Times"/>
          <w:b/>
          <w:color w:val="000000"/>
          <w:sz w:val="24"/>
        </w:rPr>
        <w:t xml:space="preserve"> </w:t>
      </w:r>
      <w:proofErr w:type="spellStart"/>
      <w:r>
        <w:rPr>
          <w:rFonts w:ascii="Times" w:hAnsi="Times"/>
          <w:b/>
          <w:color w:val="000000"/>
          <w:sz w:val="24"/>
        </w:rPr>
        <w:t>Члан</w:t>
      </w:r>
      <w:proofErr w:type="spellEnd"/>
      <w:r>
        <w:rPr>
          <w:rFonts w:ascii="Times" w:hAnsi="Times"/>
          <w:b/>
          <w:color w:val="000000"/>
          <w:sz w:val="24"/>
        </w:rPr>
        <w:t xml:space="preserve"> 15. </w:t>
      </w:r>
    </w:p>
    <w:p w:rsidR="00437A12" w:rsidRDefault="001725F1">
      <w:pPr>
        <w:spacing w:after="90"/>
      </w:pPr>
      <w:proofErr w:type="spellStart"/>
      <w:r>
        <w:rPr>
          <w:rFonts w:ascii="Times" w:hAnsi="Times"/>
          <w:color w:val="000000"/>
          <w:sz w:val="24"/>
        </w:rPr>
        <w:lastRenderedPageBreak/>
        <w:t>Даном</w:t>
      </w:r>
      <w:proofErr w:type="spellEnd"/>
      <w:r>
        <w:rPr>
          <w:rFonts w:ascii="Times" w:hAnsi="Times"/>
          <w:color w:val="000000"/>
          <w:sz w:val="24"/>
        </w:rPr>
        <w:t xml:space="preserve"> </w:t>
      </w:r>
      <w:proofErr w:type="spellStart"/>
      <w:r>
        <w:rPr>
          <w:rFonts w:ascii="Times" w:hAnsi="Times"/>
          <w:color w:val="000000"/>
          <w:sz w:val="24"/>
        </w:rPr>
        <w:t>ступања</w:t>
      </w:r>
      <w:proofErr w:type="spellEnd"/>
      <w:r>
        <w:rPr>
          <w:rFonts w:ascii="Times" w:hAnsi="Times"/>
          <w:color w:val="000000"/>
          <w:sz w:val="24"/>
        </w:rPr>
        <w:t xml:space="preserve"> </w:t>
      </w:r>
      <w:proofErr w:type="spellStart"/>
      <w:r>
        <w:rPr>
          <w:rFonts w:ascii="Times" w:hAnsi="Times"/>
          <w:color w:val="000000"/>
          <w:sz w:val="24"/>
        </w:rPr>
        <w:t>на</w:t>
      </w:r>
      <w:proofErr w:type="spellEnd"/>
      <w:r>
        <w:rPr>
          <w:rFonts w:ascii="Times" w:hAnsi="Times"/>
          <w:color w:val="000000"/>
          <w:sz w:val="24"/>
        </w:rPr>
        <w:t xml:space="preserve"> </w:t>
      </w:r>
      <w:proofErr w:type="spellStart"/>
      <w:r>
        <w:rPr>
          <w:rFonts w:ascii="Times" w:hAnsi="Times"/>
          <w:color w:val="000000"/>
          <w:sz w:val="24"/>
        </w:rPr>
        <w:t>снагу</w:t>
      </w:r>
      <w:proofErr w:type="spellEnd"/>
      <w:r>
        <w:rPr>
          <w:rFonts w:ascii="Times" w:hAnsi="Times"/>
          <w:color w:val="000000"/>
          <w:sz w:val="24"/>
        </w:rPr>
        <w:t xml:space="preserve"> </w:t>
      </w:r>
      <w:proofErr w:type="spellStart"/>
      <w:r>
        <w:rPr>
          <w:rFonts w:ascii="Times" w:hAnsi="Times"/>
          <w:color w:val="000000"/>
          <w:sz w:val="24"/>
        </w:rPr>
        <w:t>овог</w:t>
      </w:r>
      <w:proofErr w:type="spellEnd"/>
      <w:r>
        <w:rPr>
          <w:rFonts w:ascii="Times" w:hAnsi="Times"/>
          <w:color w:val="000000"/>
          <w:sz w:val="24"/>
        </w:rPr>
        <w:t xml:space="preserve"> </w:t>
      </w:r>
      <w:proofErr w:type="spellStart"/>
      <w:r>
        <w:rPr>
          <w:rFonts w:ascii="Times" w:hAnsi="Times"/>
          <w:color w:val="000000"/>
          <w:sz w:val="24"/>
        </w:rPr>
        <w:t>правилника</w:t>
      </w:r>
      <w:proofErr w:type="spellEnd"/>
      <w:r>
        <w:rPr>
          <w:rFonts w:ascii="Times" w:hAnsi="Times"/>
          <w:color w:val="000000"/>
          <w:sz w:val="24"/>
        </w:rPr>
        <w:t xml:space="preserve"> </w:t>
      </w:r>
      <w:proofErr w:type="spellStart"/>
      <w:r>
        <w:rPr>
          <w:rFonts w:ascii="Times" w:hAnsi="Times"/>
          <w:color w:val="000000"/>
          <w:sz w:val="24"/>
        </w:rPr>
        <w:t>престају</w:t>
      </w:r>
      <w:proofErr w:type="spellEnd"/>
      <w:r>
        <w:rPr>
          <w:rFonts w:ascii="Times" w:hAnsi="Times"/>
          <w:color w:val="000000"/>
          <w:sz w:val="24"/>
        </w:rPr>
        <w:t xml:space="preserve"> </w:t>
      </w:r>
      <w:proofErr w:type="spellStart"/>
      <w:r>
        <w:rPr>
          <w:rFonts w:ascii="Times" w:hAnsi="Times"/>
          <w:color w:val="000000"/>
          <w:sz w:val="24"/>
        </w:rPr>
        <w:t>да</w:t>
      </w:r>
      <w:proofErr w:type="spellEnd"/>
      <w:r>
        <w:rPr>
          <w:rFonts w:ascii="Times" w:hAnsi="Times"/>
          <w:color w:val="000000"/>
          <w:sz w:val="24"/>
        </w:rPr>
        <w:t xml:space="preserve"> </w:t>
      </w:r>
      <w:proofErr w:type="spellStart"/>
      <w:r>
        <w:rPr>
          <w:rFonts w:ascii="Times" w:hAnsi="Times"/>
          <w:color w:val="000000"/>
          <w:sz w:val="24"/>
        </w:rPr>
        <w:t>важе</w:t>
      </w:r>
      <w:proofErr w:type="spellEnd"/>
      <w:r>
        <w:rPr>
          <w:rFonts w:ascii="Times" w:hAnsi="Times"/>
          <w:color w:val="000000"/>
          <w:sz w:val="24"/>
        </w:rPr>
        <w:t xml:space="preserve"> </w:t>
      </w:r>
      <w:proofErr w:type="spellStart"/>
      <w:r>
        <w:rPr>
          <w:rFonts w:ascii="Times" w:hAnsi="Times"/>
          <w:color w:val="000000"/>
          <w:sz w:val="24"/>
        </w:rPr>
        <w:t>одредбе</w:t>
      </w:r>
      <w:proofErr w:type="spellEnd"/>
      <w:r>
        <w:rPr>
          <w:rFonts w:ascii="Times" w:hAnsi="Times"/>
          <w:color w:val="000000"/>
          <w:sz w:val="24"/>
        </w:rPr>
        <w:t xml:space="preserve"> </w:t>
      </w:r>
      <w:proofErr w:type="spellStart"/>
      <w:r>
        <w:rPr>
          <w:rFonts w:ascii="Times" w:hAnsi="Times"/>
          <w:color w:val="000000"/>
          <w:sz w:val="24"/>
        </w:rPr>
        <w:t>Правилника</w:t>
      </w:r>
      <w:proofErr w:type="spellEnd"/>
      <w:r>
        <w:rPr>
          <w:rFonts w:ascii="Times" w:hAnsi="Times"/>
          <w:color w:val="000000"/>
          <w:sz w:val="24"/>
        </w:rPr>
        <w:t xml:space="preserve"> о </w:t>
      </w:r>
      <w:proofErr w:type="spellStart"/>
      <w:r>
        <w:rPr>
          <w:rFonts w:ascii="Times" w:hAnsi="Times"/>
          <w:color w:val="000000"/>
          <w:sz w:val="24"/>
        </w:rPr>
        <w:t>садржају</w:t>
      </w:r>
      <w:proofErr w:type="spellEnd"/>
      <w:r>
        <w:rPr>
          <w:rFonts w:ascii="Times" w:hAnsi="Times"/>
          <w:color w:val="000000"/>
          <w:sz w:val="24"/>
        </w:rPr>
        <w:t xml:space="preserve"> и </w:t>
      </w:r>
      <w:proofErr w:type="spellStart"/>
      <w:r>
        <w:rPr>
          <w:rFonts w:ascii="Times" w:hAnsi="Times"/>
          <w:color w:val="000000"/>
          <w:sz w:val="24"/>
        </w:rPr>
        <w:t>начину</w:t>
      </w:r>
      <w:proofErr w:type="spellEnd"/>
      <w:r>
        <w:rPr>
          <w:rFonts w:ascii="Times" w:hAnsi="Times"/>
          <w:color w:val="000000"/>
          <w:sz w:val="24"/>
        </w:rPr>
        <w:t xml:space="preserve"> </w:t>
      </w:r>
      <w:proofErr w:type="spellStart"/>
      <w:r>
        <w:rPr>
          <w:rFonts w:ascii="Times" w:hAnsi="Times"/>
          <w:color w:val="000000"/>
          <w:sz w:val="24"/>
        </w:rPr>
        <w:t>вођења</w:t>
      </w:r>
      <w:proofErr w:type="spellEnd"/>
      <w:r>
        <w:rPr>
          <w:rFonts w:ascii="Times" w:hAnsi="Times"/>
          <w:color w:val="000000"/>
          <w:sz w:val="24"/>
        </w:rPr>
        <w:t xml:space="preserve"> </w:t>
      </w:r>
      <w:proofErr w:type="spellStart"/>
      <w:r>
        <w:rPr>
          <w:rFonts w:ascii="Times" w:hAnsi="Times"/>
          <w:color w:val="000000"/>
          <w:sz w:val="24"/>
        </w:rPr>
        <w:t>евиденције</w:t>
      </w:r>
      <w:proofErr w:type="spellEnd"/>
      <w:r>
        <w:rPr>
          <w:rFonts w:ascii="Times" w:hAnsi="Times"/>
          <w:color w:val="000000"/>
          <w:sz w:val="24"/>
        </w:rPr>
        <w:t xml:space="preserve"> и </w:t>
      </w:r>
      <w:proofErr w:type="spellStart"/>
      <w:r>
        <w:rPr>
          <w:rFonts w:ascii="Times" w:hAnsi="Times"/>
          <w:color w:val="000000"/>
          <w:sz w:val="24"/>
        </w:rPr>
        <w:t>издавању</w:t>
      </w:r>
      <w:proofErr w:type="spellEnd"/>
      <w:r>
        <w:rPr>
          <w:rFonts w:ascii="Times" w:hAnsi="Times"/>
          <w:color w:val="000000"/>
          <w:sz w:val="24"/>
        </w:rPr>
        <w:t xml:space="preserve"> </w:t>
      </w:r>
      <w:proofErr w:type="spellStart"/>
      <w:r>
        <w:rPr>
          <w:rFonts w:ascii="Times" w:hAnsi="Times"/>
          <w:color w:val="000000"/>
          <w:sz w:val="24"/>
        </w:rPr>
        <w:t>јавних</w:t>
      </w:r>
      <w:proofErr w:type="spellEnd"/>
      <w:r>
        <w:rPr>
          <w:rFonts w:ascii="Times" w:hAnsi="Times"/>
          <w:color w:val="000000"/>
          <w:sz w:val="24"/>
        </w:rPr>
        <w:t xml:space="preserve"> </w:t>
      </w:r>
      <w:proofErr w:type="spellStart"/>
      <w:r>
        <w:rPr>
          <w:rFonts w:ascii="Times" w:hAnsi="Times"/>
          <w:color w:val="000000"/>
          <w:sz w:val="24"/>
        </w:rPr>
        <w:t>исправа</w:t>
      </w:r>
      <w:proofErr w:type="spellEnd"/>
      <w:r>
        <w:rPr>
          <w:rFonts w:ascii="Times" w:hAnsi="Times"/>
          <w:color w:val="000000"/>
          <w:sz w:val="24"/>
        </w:rPr>
        <w:t xml:space="preserve"> у </w:t>
      </w:r>
      <w:proofErr w:type="spellStart"/>
      <w:r>
        <w:rPr>
          <w:rFonts w:ascii="Times" w:hAnsi="Times"/>
          <w:color w:val="000000"/>
          <w:sz w:val="24"/>
        </w:rPr>
        <w:t>основној</w:t>
      </w:r>
      <w:proofErr w:type="spellEnd"/>
      <w:r>
        <w:rPr>
          <w:rFonts w:ascii="Times" w:hAnsi="Times"/>
          <w:color w:val="000000"/>
          <w:sz w:val="24"/>
        </w:rPr>
        <w:t xml:space="preserve"> </w:t>
      </w:r>
      <w:proofErr w:type="spellStart"/>
      <w:r>
        <w:rPr>
          <w:rFonts w:ascii="Times" w:hAnsi="Times"/>
          <w:color w:val="000000"/>
          <w:sz w:val="24"/>
        </w:rPr>
        <w:t>школи</w:t>
      </w:r>
      <w:proofErr w:type="spellEnd"/>
      <w:r>
        <w:rPr>
          <w:rFonts w:ascii="Times" w:hAnsi="Times"/>
          <w:color w:val="000000"/>
          <w:sz w:val="24"/>
        </w:rPr>
        <w:t xml:space="preserve"> ("</w:t>
      </w:r>
      <w:proofErr w:type="spellStart"/>
      <w:r>
        <w:rPr>
          <w:rFonts w:ascii="Times" w:hAnsi="Times"/>
          <w:color w:val="000000"/>
          <w:sz w:val="24"/>
        </w:rPr>
        <w:t>Службени</w:t>
      </w:r>
      <w:proofErr w:type="spellEnd"/>
      <w:r>
        <w:rPr>
          <w:rFonts w:ascii="Times" w:hAnsi="Times"/>
          <w:color w:val="000000"/>
          <w:sz w:val="24"/>
        </w:rPr>
        <w:t xml:space="preserve"> </w:t>
      </w:r>
      <w:proofErr w:type="spellStart"/>
      <w:r>
        <w:rPr>
          <w:rFonts w:ascii="Times" w:hAnsi="Times"/>
          <w:color w:val="000000"/>
          <w:sz w:val="24"/>
        </w:rPr>
        <w:t>гласник</w:t>
      </w:r>
      <w:proofErr w:type="spellEnd"/>
      <w:r>
        <w:rPr>
          <w:rFonts w:ascii="Times" w:hAnsi="Times"/>
          <w:color w:val="000000"/>
          <w:sz w:val="24"/>
        </w:rPr>
        <w:t xml:space="preserve"> РС", </w:t>
      </w:r>
      <w:proofErr w:type="spellStart"/>
      <w:r>
        <w:rPr>
          <w:rFonts w:ascii="Times" w:hAnsi="Times"/>
          <w:color w:val="000000"/>
          <w:sz w:val="24"/>
        </w:rPr>
        <w:t>бр</w:t>
      </w:r>
      <w:proofErr w:type="spellEnd"/>
      <w:r>
        <w:rPr>
          <w:rFonts w:ascii="Times" w:hAnsi="Times"/>
          <w:color w:val="000000"/>
          <w:sz w:val="24"/>
        </w:rPr>
        <w:t xml:space="preserve">. 55/06, 67/08, 39/11, 82/12, 8/13, 70/15, 81/17 и 48/18), </w:t>
      </w:r>
      <w:proofErr w:type="spellStart"/>
      <w:r>
        <w:rPr>
          <w:rFonts w:ascii="Times" w:hAnsi="Times"/>
          <w:color w:val="000000"/>
          <w:sz w:val="24"/>
        </w:rPr>
        <w:t>које</w:t>
      </w:r>
      <w:proofErr w:type="spellEnd"/>
      <w:r>
        <w:rPr>
          <w:rFonts w:ascii="Times" w:hAnsi="Times"/>
          <w:color w:val="000000"/>
          <w:sz w:val="24"/>
        </w:rPr>
        <w:t xml:space="preserve"> </w:t>
      </w:r>
      <w:proofErr w:type="spellStart"/>
      <w:r>
        <w:rPr>
          <w:rFonts w:ascii="Times" w:hAnsi="Times"/>
          <w:color w:val="000000"/>
          <w:sz w:val="24"/>
        </w:rPr>
        <w:t>се</w:t>
      </w:r>
      <w:proofErr w:type="spellEnd"/>
      <w:r>
        <w:rPr>
          <w:rFonts w:ascii="Times" w:hAnsi="Times"/>
          <w:color w:val="000000"/>
          <w:sz w:val="24"/>
        </w:rPr>
        <w:t xml:space="preserve"> </w:t>
      </w:r>
      <w:proofErr w:type="spellStart"/>
      <w:r>
        <w:rPr>
          <w:rFonts w:ascii="Times" w:hAnsi="Times"/>
          <w:color w:val="000000"/>
          <w:sz w:val="24"/>
        </w:rPr>
        <w:t>односе</w:t>
      </w:r>
      <w:proofErr w:type="spellEnd"/>
      <w:r>
        <w:rPr>
          <w:rFonts w:ascii="Times" w:hAnsi="Times"/>
          <w:color w:val="000000"/>
          <w:sz w:val="24"/>
        </w:rPr>
        <w:t xml:space="preserve"> </w:t>
      </w:r>
      <w:proofErr w:type="spellStart"/>
      <w:r>
        <w:rPr>
          <w:rFonts w:ascii="Times" w:hAnsi="Times"/>
          <w:color w:val="000000"/>
          <w:sz w:val="24"/>
        </w:rPr>
        <w:t>на</w:t>
      </w:r>
      <w:proofErr w:type="spellEnd"/>
      <w:r>
        <w:rPr>
          <w:rFonts w:ascii="Times" w:hAnsi="Times"/>
          <w:color w:val="000000"/>
          <w:sz w:val="24"/>
        </w:rPr>
        <w:t xml:space="preserve"> </w:t>
      </w:r>
      <w:proofErr w:type="spellStart"/>
      <w:r>
        <w:rPr>
          <w:rFonts w:ascii="Times" w:hAnsi="Times"/>
          <w:color w:val="000000"/>
          <w:sz w:val="24"/>
        </w:rPr>
        <w:t>садржину</w:t>
      </w:r>
      <w:proofErr w:type="spellEnd"/>
      <w:r>
        <w:rPr>
          <w:rFonts w:ascii="Times" w:hAnsi="Times"/>
          <w:color w:val="000000"/>
          <w:sz w:val="24"/>
        </w:rPr>
        <w:t xml:space="preserve"> и </w:t>
      </w:r>
      <w:proofErr w:type="spellStart"/>
      <w:r>
        <w:rPr>
          <w:rFonts w:ascii="Times" w:hAnsi="Times"/>
          <w:color w:val="000000"/>
          <w:sz w:val="24"/>
        </w:rPr>
        <w:t>начин</w:t>
      </w:r>
      <w:proofErr w:type="spellEnd"/>
      <w:r>
        <w:rPr>
          <w:rFonts w:ascii="Times" w:hAnsi="Times"/>
          <w:color w:val="000000"/>
          <w:sz w:val="24"/>
        </w:rPr>
        <w:t xml:space="preserve"> </w:t>
      </w:r>
      <w:proofErr w:type="spellStart"/>
      <w:r>
        <w:rPr>
          <w:rFonts w:ascii="Times" w:hAnsi="Times"/>
          <w:color w:val="000000"/>
          <w:sz w:val="24"/>
        </w:rPr>
        <w:t>вођења</w:t>
      </w:r>
      <w:proofErr w:type="spellEnd"/>
      <w:r>
        <w:rPr>
          <w:rFonts w:ascii="Times" w:hAnsi="Times"/>
          <w:color w:val="000000"/>
          <w:sz w:val="24"/>
        </w:rPr>
        <w:t xml:space="preserve"> </w:t>
      </w:r>
      <w:proofErr w:type="spellStart"/>
      <w:r>
        <w:rPr>
          <w:rFonts w:ascii="Times" w:hAnsi="Times"/>
          <w:color w:val="000000"/>
          <w:sz w:val="24"/>
        </w:rPr>
        <w:t>евиденције</w:t>
      </w:r>
      <w:proofErr w:type="spellEnd"/>
      <w:r>
        <w:rPr>
          <w:rFonts w:ascii="Times" w:hAnsi="Times"/>
          <w:color w:val="000000"/>
          <w:sz w:val="24"/>
        </w:rPr>
        <w:t xml:space="preserve"> и </w:t>
      </w:r>
      <w:proofErr w:type="spellStart"/>
      <w:r>
        <w:rPr>
          <w:rFonts w:ascii="Times" w:hAnsi="Times"/>
          <w:color w:val="000000"/>
          <w:sz w:val="24"/>
        </w:rPr>
        <w:t>издавање</w:t>
      </w:r>
      <w:proofErr w:type="spellEnd"/>
      <w:r>
        <w:rPr>
          <w:rFonts w:ascii="Times" w:hAnsi="Times"/>
          <w:color w:val="000000"/>
          <w:sz w:val="24"/>
        </w:rPr>
        <w:t xml:space="preserve"> </w:t>
      </w:r>
      <w:proofErr w:type="spellStart"/>
      <w:r>
        <w:rPr>
          <w:rFonts w:ascii="Times" w:hAnsi="Times"/>
          <w:color w:val="000000"/>
          <w:sz w:val="24"/>
        </w:rPr>
        <w:t>јавних</w:t>
      </w:r>
      <w:proofErr w:type="spellEnd"/>
      <w:r>
        <w:rPr>
          <w:rFonts w:ascii="Times" w:hAnsi="Times"/>
          <w:color w:val="000000"/>
          <w:sz w:val="24"/>
        </w:rPr>
        <w:t xml:space="preserve"> </w:t>
      </w:r>
      <w:proofErr w:type="spellStart"/>
      <w:r>
        <w:rPr>
          <w:rFonts w:ascii="Times" w:hAnsi="Times"/>
          <w:color w:val="000000"/>
          <w:sz w:val="24"/>
        </w:rPr>
        <w:t>исправа</w:t>
      </w:r>
      <w:proofErr w:type="spellEnd"/>
      <w:r>
        <w:rPr>
          <w:rFonts w:ascii="Times" w:hAnsi="Times"/>
          <w:color w:val="000000"/>
          <w:sz w:val="24"/>
        </w:rPr>
        <w:t xml:space="preserve"> </w:t>
      </w:r>
      <w:proofErr w:type="spellStart"/>
      <w:r>
        <w:rPr>
          <w:rFonts w:ascii="Times" w:hAnsi="Times"/>
          <w:color w:val="000000"/>
          <w:sz w:val="24"/>
        </w:rPr>
        <w:t>које</w:t>
      </w:r>
      <w:proofErr w:type="spellEnd"/>
      <w:r>
        <w:rPr>
          <w:rFonts w:ascii="Times" w:hAnsi="Times"/>
          <w:color w:val="000000"/>
          <w:sz w:val="24"/>
        </w:rPr>
        <w:t xml:space="preserve"> </w:t>
      </w:r>
      <w:proofErr w:type="spellStart"/>
      <w:r>
        <w:rPr>
          <w:rFonts w:ascii="Times" w:hAnsi="Times"/>
          <w:color w:val="000000"/>
          <w:sz w:val="24"/>
        </w:rPr>
        <w:t>воде</w:t>
      </w:r>
      <w:proofErr w:type="spellEnd"/>
      <w:r>
        <w:rPr>
          <w:rFonts w:ascii="Times" w:hAnsi="Times"/>
          <w:color w:val="000000"/>
          <w:sz w:val="24"/>
        </w:rPr>
        <w:t>/</w:t>
      </w:r>
      <w:proofErr w:type="spellStart"/>
      <w:r>
        <w:rPr>
          <w:rFonts w:ascii="Times" w:hAnsi="Times"/>
          <w:color w:val="000000"/>
          <w:sz w:val="24"/>
        </w:rPr>
        <w:t>издају</w:t>
      </w:r>
      <w:proofErr w:type="spellEnd"/>
      <w:r>
        <w:rPr>
          <w:rFonts w:ascii="Times" w:hAnsi="Times"/>
          <w:color w:val="000000"/>
          <w:sz w:val="24"/>
        </w:rPr>
        <w:t xml:space="preserve"> </w:t>
      </w:r>
      <w:proofErr w:type="spellStart"/>
      <w:r>
        <w:rPr>
          <w:rFonts w:ascii="Times" w:hAnsi="Times"/>
          <w:color w:val="000000"/>
          <w:sz w:val="24"/>
        </w:rPr>
        <w:t>школе</w:t>
      </w:r>
      <w:proofErr w:type="spellEnd"/>
      <w:r>
        <w:rPr>
          <w:rFonts w:ascii="Times" w:hAnsi="Times"/>
          <w:color w:val="000000"/>
          <w:sz w:val="24"/>
        </w:rPr>
        <w:t xml:space="preserve"> </w:t>
      </w:r>
      <w:proofErr w:type="spellStart"/>
      <w:r>
        <w:rPr>
          <w:rFonts w:ascii="Times" w:hAnsi="Times"/>
          <w:color w:val="000000"/>
          <w:sz w:val="24"/>
        </w:rPr>
        <w:t>које</w:t>
      </w:r>
      <w:proofErr w:type="spellEnd"/>
      <w:r>
        <w:rPr>
          <w:rFonts w:ascii="Times" w:hAnsi="Times"/>
          <w:color w:val="000000"/>
          <w:sz w:val="24"/>
        </w:rPr>
        <w:t xml:space="preserve"> </w:t>
      </w:r>
      <w:proofErr w:type="spellStart"/>
      <w:r>
        <w:rPr>
          <w:rFonts w:ascii="Times" w:hAnsi="Times"/>
          <w:color w:val="000000"/>
          <w:sz w:val="24"/>
        </w:rPr>
        <w:t>спроводе</w:t>
      </w:r>
      <w:proofErr w:type="spellEnd"/>
      <w:r>
        <w:rPr>
          <w:rFonts w:ascii="Times" w:hAnsi="Times"/>
          <w:color w:val="000000"/>
          <w:sz w:val="24"/>
        </w:rPr>
        <w:t xml:space="preserve"> </w:t>
      </w:r>
      <w:proofErr w:type="spellStart"/>
      <w:r>
        <w:rPr>
          <w:rFonts w:ascii="Times" w:hAnsi="Times"/>
          <w:color w:val="000000"/>
          <w:sz w:val="24"/>
        </w:rPr>
        <w:t>основно</w:t>
      </w:r>
      <w:proofErr w:type="spellEnd"/>
      <w:r>
        <w:rPr>
          <w:rFonts w:ascii="Times" w:hAnsi="Times"/>
          <w:color w:val="000000"/>
          <w:sz w:val="24"/>
        </w:rPr>
        <w:t xml:space="preserve"> </w:t>
      </w:r>
      <w:proofErr w:type="spellStart"/>
      <w:r>
        <w:rPr>
          <w:rFonts w:ascii="Times" w:hAnsi="Times"/>
          <w:color w:val="000000"/>
          <w:sz w:val="24"/>
        </w:rPr>
        <w:t>образовање</w:t>
      </w:r>
      <w:proofErr w:type="spellEnd"/>
      <w:r>
        <w:rPr>
          <w:rFonts w:ascii="Times" w:hAnsi="Times"/>
          <w:color w:val="000000"/>
          <w:sz w:val="24"/>
        </w:rPr>
        <w:t xml:space="preserve"> </w:t>
      </w:r>
      <w:proofErr w:type="spellStart"/>
      <w:r>
        <w:rPr>
          <w:rFonts w:ascii="Times" w:hAnsi="Times"/>
          <w:color w:val="000000"/>
          <w:sz w:val="24"/>
        </w:rPr>
        <w:t>одраслих</w:t>
      </w:r>
      <w:proofErr w:type="spellEnd"/>
      <w:r>
        <w:rPr>
          <w:rFonts w:ascii="Times" w:hAnsi="Times"/>
          <w:color w:val="000000"/>
          <w:sz w:val="24"/>
        </w:rPr>
        <w:t xml:space="preserve">. </w:t>
      </w:r>
    </w:p>
    <w:p w:rsidR="00437A12" w:rsidRDefault="001725F1">
      <w:pPr>
        <w:spacing w:after="225"/>
        <w:jc w:val="center"/>
      </w:pPr>
      <w:r>
        <w:rPr>
          <w:rFonts w:ascii="Times" w:hAnsi="Times"/>
          <w:b/>
          <w:color w:val="000000"/>
          <w:sz w:val="24"/>
        </w:rPr>
        <w:t xml:space="preserve"> </w:t>
      </w:r>
      <w:proofErr w:type="spellStart"/>
      <w:r>
        <w:rPr>
          <w:rFonts w:ascii="Times" w:hAnsi="Times"/>
          <w:b/>
          <w:color w:val="000000"/>
          <w:sz w:val="24"/>
        </w:rPr>
        <w:t>Члан</w:t>
      </w:r>
      <w:proofErr w:type="spellEnd"/>
      <w:r>
        <w:rPr>
          <w:rFonts w:ascii="Times" w:hAnsi="Times"/>
          <w:b/>
          <w:color w:val="000000"/>
          <w:sz w:val="24"/>
        </w:rPr>
        <w:t xml:space="preserve"> 16. </w:t>
      </w:r>
    </w:p>
    <w:p w:rsidR="00437A12" w:rsidRDefault="001725F1">
      <w:pPr>
        <w:spacing w:after="90"/>
      </w:pPr>
      <w:proofErr w:type="spellStart"/>
      <w:r>
        <w:rPr>
          <w:rFonts w:ascii="Times" w:hAnsi="Times"/>
          <w:color w:val="000000"/>
          <w:sz w:val="24"/>
        </w:rPr>
        <w:t>Овај</w:t>
      </w:r>
      <w:proofErr w:type="spellEnd"/>
      <w:r>
        <w:rPr>
          <w:rFonts w:ascii="Times" w:hAnsi="Times"/>
          <w:color w:val="000000"/>
          <w:sz w:val="24"/>
        </w:rPr>
        <w:t xml:space="preserve"> </w:t>
      </w:r>
      <w:proofErr w:type="spellStart"/>
      <w:r>
        <w:rPr>
          <w:rFonts w:ascii="Times" w:hAnsi="Times"/>
          <w:color w:val="000000"/>
          <w:sz w:val="24"/>
        </w:rPr>
        <w:t>правилник</w:t>
      </w:r>
      <w:proofErr w:type="spellEnd"/>
      <w:r>
        <w:rPr>
          <w:rFonts w:ascii="Times" w:hAnsi="Times"/>
          <w:color w:val="000000"/>
          <w:sz w:val="24"/>
        </w:rPr>
        <w:t xml:space="preserve"> </w:t>
      </w:r>
      <w:proofErr w:type="spellStart"/>
      <w:r>
        <w:rPr>
          <w:rFonts w:ascii="Times" w:hAnsi="Times"/>
          <w:color w:val="000000"/>
          <w:sz w:val="24"/>
        </w:rPr>
        <w:t>ступа</w:t>
      </w:r>
      <w:proofErr w:type="spellEnd"/>
      <w:r>
        <w:rPr>
          <w:rFonts w:ascii="Times" w:hAnsi="Times"/>
          <w:color w:val="000000"/>
          <w:sz w:val="24"/>
        </w:rPr>
        <w:t xml:space="preserve"> </w:t>
      </w:r>
      <w:proofErr w:type="spellStart"/>
      <w:r>
        <w:rPr>
          <w:rFonts w:ascii="Times" w:hAnsi="Times"/>
          <w:color w:val="000000"/>
          <w:sz w:val="24"/>
        </w:rPr>
        <w:t>на</w:t>
      </w:r>
      <w:proofErr w:type="spellEnd"/>
      <w:r>
        <w:rPr>
          <w:rFonts w:ascii="Times" w:hAnsi="Times"/>
          <w:color w:val="000000"/>
          <w:sz w:val="24"/>
        </w:rPr>
        <w:t xml:space="preserve"> </w:t>
      </w:r>
      <w:proofErr w:type="spellStart"/>
      <w:r>
        <w:rPr>
          <w:rFonts w:ascii="Times" w:hAnsi="Times"/>
          <w:color w:val="000000"/>
          <w:sz w:val="24"/>
        </w:rPr>
        <w:t>снагу</w:t>
      </w:r>
      <w:proofErr w:type="spellEnd"/>
      <w:r>
        <w:rPr>
          <w:rFonts w:ascii="Times" w:hAnsi="Times"/>
          <w:color w:val="000000"/>
          <w:sz w:val="24"/>
        </w:rPr>
        <w:t xml:space="preserve"> 1. </w:t>
      </w:r>
      <w:proofErr w:type="spellStart"/>
      <w:r>
        <w:rPr>
          <w:rFonts w:ascii="Times" w:hAnsi="Times"/>
          <w:color w:val="000000"/>
          <w:sz w:val="24"/>
        </w:rPr>
        <w:t>септембра</w:t>
      </w:r>
      <w:proofErr w:type="spellEnd"/>
      <w:r>
        <w:rPr>
          <w:rFonts w:ascii="Times" w:hAnsi="Times"/>
          <w:color w:val="000000"/>
          <w:sz w:val="24"/>
        </w:rPr>
        <w:t xml:space="preserve"> 2018. </w:t>
      </w:r>
      <w:proofErr w:type="spellStart"/>
      <w:r>
        <w:rPr>
          <w:rFonts w:ascii="Times" w:hAnsi="Times"/>
          <w:color w:val="000000"/>
          <w:sz w:val="24"/>
        </w:rPr>
        <w:t>године</w:t>
      </w:r>
      <w:proofErr w:type="spellEnd"/>
      <w:r>
        <w:rPr>
          <w:rFonts w:ascii="Times" w:hAnsi="Times"/>
          <w:color w:val="000000"/>
          <w:sz w:val="24"/>
        </w:rPr>
        <w:t>.</w:t>
      </w:r>
    </w:p>
    <w:p w:rsidR="00437A12" w:rsidRDefault="00437A12">
      <w:pPr>
        <w:spacing w:after="90"/>
      </w:pPr>
    </w:p>
    <w:p w:rsidR="00437A12" w:rsidRDefault="001725F1">
      <w:pPr>
        <w:spacing w:after="90"/>
      </w:pPr>
      <w:proofErr w:type="spellStart"/>
      <w:r>
        <w:rPr>
          <w:rFonts w:ascii="Times" w:hAnsi="Times"/>
          <w:color w:val="000000"/>
          <w:sz w:val="24"/>
        </w:rPr>
        <w:t>Број</w:t>
      </w:r>
      <w:proofErr w:type="spellEnd"/>
      <w:r>
        <w:rPr>
          <w:rFonts w:ascii="Times" w:hAnsi="Times"/>
          <w:color w:val="000000"/>
          <w:sz w:val="24"/>
        </w:rPr>
        <w:t xml:space="preserve"> 110-00-00565/2018-03 </w:t>
      </w:r>
      <w:r>
        <w:br/>
      </w:r>
      <w:r>
        <w:rPr>
          <w:rFonts w:ascii="Times" w:hAnsi="Times"/>
          <w:color w:val="000000"/>
          <w:sz w:val="24"/>
        </w:rPr>
        <w:t xml:space="preserve">У </w:t>
      </w:r>
      <w:proofErr w:type="spellStart"/>
      <w:r>
        <w:rPr>
          <w:rFonts w:ascii="Times" w:hAnsi="Times"/>
          <w:color w:val="000000"/>
          <w:sz w:val="24"/>
        </w:rPr>
        <w:t>Београду</w:t>
      </w:r>
      <w:proofErr w:type="spellEnd"/>
      <w:r>
        <w:rPr>
          <w:rFonts w:ascii="Times" w:hAnsi="Times"/>
          <w:color w:val="000000"/>
          <w:sz w:val="24"/>
        </w:rPr>
        <w:t xml:space="preserve">, 13. </w:t>
      </w:r>
      <w:proofErr w:type="spellStart"/>
      <w:r>
        <w:rPr>
          <w:rFonts w:ascii="Times" w:hAnsi="Times"/>
          <w:color w:val="000000"/>
          <w:sz w:val="24"/>
        </w:rPr>
        <w:t>августа</w:t>
      </w:r>
      <w:proofErr w:type="spellEnd"/>
      <w:r>
        <w:rPr>
          <w:rFonts w:ascii="Times" w:hAnsi="Times"/>
          <w:color w:val="000000"/>
          <w:sz w:val="24"/>
        </w:rPr>
        <w:t xml:space="preserve"> 2018. </w:t>
      </w:r>
      <w:proofErr w:type="spellStart"/>
      <w:r>
        <w:rPr>
          <w:rFonts w:ascii="Times" w:hAnsi="Times"/>
          <w:color w:val="000000"/>
          <w:sz w:val="24"/>
        </w:rPr>
        <w:t>године</w:t>
      </w:r>
      <w:proofErr w:type="spellEnd"/>
      <w:r>
        <w:rPr>
          <w:rFonts w:ascii="Times" w:hAnsi="Times"/>
          <w:color w:val="000000"/>
          <w:sz w:val="24"/>
        </w:rPr>
        <w:t xml:space="preserve"> </w:t>
      </w:r>
    </w:p>
    <w:p w:rsidR="00437A12" w:rsidRDefault="001725F1">
      <w:pPr>
        <w:spacing w:after="90"/>
      </w:pPr>
      <w:proofErr w:type="spellStart"/>
      <w:r>
        <w:rPr>
          <w:rFonts w:ascii="Times" w:hAnsi="Times"/>
          <w:color w:val="000000"/>
          <w:sz w:val="24"/>
        </w:rPr>
        <w:t>Министар</w:t>
      </w:r>
      <w:proofErr w:type="spellEnd"/>
      <w:r>
        <w:rPr>
          <w:rFonts w:ascii="Times" w:hAnsi="Times"/>
          <w:color w:val="000000"/>
          <w:sz w:val="24"/>
        </w:rPr>
        <w:t xml:space="preserve">, </w:t>
      </w:r>
      <w:r>
        <w:br/>
      </w:r>
      <w:proofErr w:type="spellStart"/>
      <w:r>
        <w:rPr>
          <w:rFonts w:ascii="Times" w:hAnsi="Times"/>
          <w:color w:val="000000"/>
          <w:sz w:val="24"/>
        </w:rPr>
        <w:t>Младен</w:t>
      </w:r>
      <w:proofErr w:type="spellEnd"/>
      <w:r>
        <w:rPr>
          <w:rFonts w:ascii="Times" w:hAnsi="Times"/>
          <w:color w:val="000000"/>
          <w:sz w:val="24"/>
        </w:rPr>
        <w:t xml:space="preserve"> </w:t>
      </w:r>
      <w:proofErr w:type="spellStart"/>
      <w:r>
        <w:rPr>
          <w:rFonts w:ascii="Times" w:hAnsi="Times"/>
          <w:color w:val="000000"/>
          <w:sz w:val="24"/>
        </w:rPr>
        <w:t>Шарчевић</w:t>
      </w:r>
      <w:proofErr w:type="spellEnd"/>
      <w:r>
        <w:rPr>
          <w:rFonts w:ascii="Times" w:hAnsi="Times"/>
          <w:color w:val="000000"/>
          <w:sz w:val="24"/>
        </w:rPr>
        <w:t xml:space="preserve">, </w:t>
      </w:r>
      <w:proofErr w:type="spellStart"/>
      <w:r>
        <w:rPr>
          <w:rFonts w:ascii="Times" w:hAnsi="Times"/>
          <w:color w:val="000000"/>
          <w:sz w:val="24"/>
        </w:rPr>
        <w:t>с.р</w:t>
      </w:r>
      <w:proofErr w:type="spellEnd"/>
      <w:r>
        <w:rPr>
          <w:rFonts w:ascii="Times" w:hAnsi="Times"/>
          <w:color w:val="000000"/>
          <w:sz w:val="24"/>
        </w:rPr>
        <w:t xml:space="preserve">. </w:t>
      </w:r>
    </w:p>
    <w:p w:rsidR="00437A12" w:rsidRDefault="001725F1">
      <w:pPr>
        <w:spacing w:after="90"/>
      </w:pPr>
      <w:hyperlink r:id="rId4">
        <w:r>
          <w:rPr>
            <w:rFonts w:ascii="Times" w:hAnsi="Times"/>
            <w:color w:val="660000"/>
            <w:sz w:val="24"/>
            <w:u w:val="single"/>
          </w:rPr>
          <w:t>© Cekos In, Beograd, www.cekos.rs</w:t>
        </w:r>
      </w:hyperlink>
    </w:p>
    <w:sectPr w:rsidR="00437A12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A12"/>
    <w:rsid w:val="001725F1"/>
    <w:rsid w:val="00437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FF28CAC-2FDC-40C1-B23B-B9FF1EC8D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ekos.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1019</Words>
  <Characters>5811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Mirjana Vlahovic</dc:creator>
  <cp:lastModifiedBy>Mirjana Vlahovic</cp:lastModifiedBy>
  <cp:revision>2</cp:revision>
  <dcterms:created xsi:type="dcterms:W3CDTF">2018-09-21T09:38:00Z</dcterms:created>
  <dcterms:modified xsi:type="dcterms:W3CDTF">2018-09-21T09:38:00Z</dcterms:modified>
</cp:coreProperties>
</file>